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rPr>
        <w:id w:val="2675854"/>
        <w:docPartObj>
          <w:docPartGallery w:val="Cover Pages"/>
          <w:docPartUnique/>
        </w:docPartObj>
      </w:sdtPr>
      <w:sdtEndPr>
        <w:rPr>
          <w:rFonts w:asciiTheme="minorHAnsi" w:eastAsiaTheme="minorEastAsia" w:hAnsiTheme="minorHAnsi" w:cstheme="minorBidi"/>
          <w:sz w:val="22"/>
          <w:szCs w:val="22"/>
        </w:rPr>
      </w:sdtEndPr>
      <w:sdtContent>
        <w:tbl>
          <w:tblPr>
            <w:tblpPr w:leftFromText="187" w:rightFromText="187" w:vertAnchor="page" w:horzAnchor="margin" w:tblpY="4546"/>
            <w:tblW w:w="5028" w:type="pct"/>
            <w:tblCellMar>
              <w:top w:w="216" w:type="dxa"/>
              <w:left w:w="216" w:type="dxa"/>
              <w:bottom w:w="216" w:type="dxa"/>
              <w:right w:w="216" w:type="dxa"/>
            </w:tblCellMar>
            <w:tblLook w:val="04A0" w:firstRow="1" w:lastRow="0" w:firstColumn="1" w:lastColumn="0" w:noHBand="0" w:noVBand="1"/>
          </w:tblPr>
          <w:tblGrid>
            <w:gridCol w:w="6582"/>
            <w:gridCol w:w="4377"/>
          </w:tblGrid>
          <w:tr w:rsidR="00593745" w:rsidTr="00377EE4">
            <w:trPr>
              <w:trHeight w:val="2780"/>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tc>
                  <w:tcPr>
                    <w:tcW w:w="5246" w:type="dxa"/>
                    <w:tcBorders>
                      <w:bottom w:val="single" w:sz="18" w:space="0" w:color="808080" w:themeColor="background1" w:themeShade="80"/>
                      <w:right w:val="single" w:sz="18" w:space="0" w:color="808080" w:themeColor="background1" w:themeShade="80"/>
                    </w:tcBorders>
                    <w:vAlign w:val="center"/>
                  </w:tcPr>
                  <w:p w:rsidR="00593745" w:rsidRDefault="00593745" w:rsidP="001B30D7">
                    <w:pPr>
                      <w:pStyle w:val="NoSpacing"/>
                      <w:rPr>
                        <w:rFonts w:asciiTheme="majorHAnsi" w:eastAsiaTheme="majorEastAsia" w:hAnsiTheme="majorHAnsi" w:cstheme="majorBidi"/>
                        <w:sz w:val="76"/>
                        <w:szCs w:val="72"/>
                      </w:rPr>
                    </w:pPr>
                    <w:r w:rsidRPr="00593745">
                      <w:rPr>
                        <w:rFonts w:ascii="Arial" w:eastAsiaTheme="majorEastAsia" w:hAnsi="Arial" w:cs="Arial"/>
                        <w:sz w:val="76"/>
                        <w:szCs w:val="72"/>
                      </w:rPr>
                      <w:t xml:space="preserve">Internal </w:t>
                    </w:r>
                    <w:r w:rsidR="001B30D7">
                      <w:rPr>
                        <w:rFonts w:ascii="Arial" w:eastAsiaTheme="majorEastAsia" w:hAnsi="Arial" w:cs="Arial"/>
                        <w:sz w:val="76"/>
                        <w:szCs w:val="72"/>
                      </w:rPr>
                      <w:t>Appeals P</w:t>
                    </w:r>
                    <w:r w:rsidRPr="00593745">
                      <w:rPr>
                        <w:rFonts w:ascii="Arial" w:eastAsiaTheme="majorEastAsia" w:hAnsi="Arial" w:cs="Arial"/>
                        <w:sz w:val="76"/>
                        <w:szCs w:val="72"/>
                      </w:rPr>
                      <w:t>rocedures</w:t>
                    </w:r>
                  </w:p>
                </w:tc>
              </w:sdtContent>
            </w:sdt>
            <w:tc>
              <w:tcPr>
                <w:tcW w:w="5712"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sz w:val="144"/>
                    <w:szCs w:val="144"/>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593745" w:rsidRDefault="00292265" w:rsidP="00442D66">
                    <w:pPr>
                      <w:pStyle w:val="NoSpacing"/>
                      <w:rPr>
                        <w:color w:val="4F81BD" w:themeColor="accent1"/>
                        <w:sz w:val="200"/>
                        <w:szCs w:val="200"/>
                      </w:rPr>
                    </w:pPr>
                    <w:r w:rsidRPr="00CD3EA9">
                      <w:rPr>
                        <w:rFonts w:ascii="Arial" w:hAnsi="Arial" w:cs="Arial"/>
                        <w:sz w:val="144"/>
                        <w:szCs w:val="144"/>
                        <w:lang w:val="en-US"/>
                      </w:rPr>
                      <w:t>201</w:t>
                    </w:r>
                    <w:r w:rsidR="00442D66">
                      <w:rPr>
                        <w:rFonts w:ascii="Arial" w:hAnsi="Arial" w:cs="Arial"/>
                        <w:sz w:val="144"/>
                        <w:szCs w:val="144"/>
                        <w:lang w:val="en-US"/>
                      </w:rPr>
                      <w:t>8</w:t>
                    </w:r>
                  </w:p>
                </w:sdtContent>
              </w:sdt>
            </w:tc>
          </w:tr>
          <w:tr w:rsidR="00633272" w:rsidTr="00377EE4">
            <w:trPr>
              <w:trHeight w:val="5899"/>
            </w:trPr>
            <w:tc>
              <w:tcPr>
                <w:tcW w:w="0" w:type="auto"/>
              </w:tcPr>
              <w:sdt>
                <w:sdtPr>
                  <w:rPr>
                    <w:rFonts w:ascii="Arial" w:eastAsiaTheme="majorEastAsia" w:hAnsi="Arial" w:cs="Arial"/>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p w:rsidR="00CD3EA9" w:rsidRPr="00CD3EA9" w:rsidRDefault="00CD3EA9" w:rsidP="00CD3EA9">
                    <w:pPr>
                      <w:spacing w:before="120" w:after="0" w:line="240" w:lineRule="auto"/>
                      <w:rPr>
                        <w:rFonts w:ascii="Arial" w:eastAsiaTheme="majorEastAsia" w:hAnsi="Arial" w:cs="Arial"/>
                        <w:sz w:val="28"/>
                        <w:szCs w:val="28"/>
                      </w:rPr>
                    </w:pPr>
                    <w:r>
                      <w:rPr>
                        <w:rFonts w:ascii="Arial" w:eastAsiaTheme="majorEastAsia" w:hAnsi="Arial" w:cs="Arial"/>
                        <w:sz w:val="28"/>
                        <w:szCs w:val="28"/>
                      </w:rPr>
                      <w:t>This document is reviewed annually to ensure compliance with current regulations.</w:t>
                    </w:r>
                  </w:p>
                </w:sdtContent>
              </w:sdt>
              <w:p w:rsidR="00593745" w:rsidRPr="00593745" w:rsidRDefault="00593745" w:rsidP="00CD3EA9">
                <w:pPr>
                  <w:pStyle w:val="NoSpacing"/>
                  <w:rPr>
                    <w:rFonts w:ascii="Arial" w:hAnsi="Arial" w:cs="Arial"/>
                    <w:sz w:val="20"/>
                    <w:szCs w:val="20"/>
                  </w:rPr>
                </w:pPr>
              </w:p>
            </w:tc>
            <w:tc>
              <w:tcPr>
                <w:tcW w:w="5712" w:type="dxa"/>
                <w:tcBorders>
                  <w:top w:val="single" w:sz="18" w:space="0" w:color="808080" w:themeColor="background1" w:themeShade="80"/>
                </w:tcBorders>
              </w:tcPr>
              <w:p w:rsidR="00633272" w:rsidRDefault="00633272" w:rsidP="00135002">
                <w:pPr>
                  <w:pStyle w:val="NoSpacing"/>
                  <w:rPr>
                    <w:rFonts w:asciiTheme="majorHAnsi" w:eastAsiaTheme="majorEastAsia" w:hAnsiTheme="majorHAnsi" w:cstheme="majorBidi"/>
                    <w:sz w:val="36"/>
                    <w:szCs w:val="36"/>
                  </w:rPr>
                </w:pPr>
              </w:p>
              <w:p w:rsidR="00CD3EA9" w:rsidRDefault="00CD3EA9" w:rsidP="00135002">
                <w:pPr>
                  <w:pStyle w:val="NoSpacing"/>
                  <w:rPr>
                    <w:rFonts w:asciiTheme="majorHAnsi" w:eastAsiaTheme="majorEastAsia" w:hAnsiTheme="majorHAnsi" w:cstheme="majorBidi"/>
                    <w:sz w:val="36"/>
                    <w:szCs w:val="36"/>
                  </w:rPr>
                </w:pPr>
              </w:p>
              <w:p w:rsidR="00CD3EA9" w:rsidRDefault="00CD3EA9" w:rsidP="00135002">
                <w:pPr>
                  <w:pStyle w:val="NoSpacing"/>
                  <w:rPr>
                    <w:rFonts w:asciiTheme="majorHAnsi" w:eastAsiaTheme="majorEastAsia" w:hAnsiTheme="majorHAnsi" w:cstheme="majorBidi"/>
                    <w:sz w:val="36"/>
                    <w:szCs w:val="36"/>
                  </w:rPr>
                </w:pPr>
              </w:p>
              <w:tbl>
                <w:tblPr>
                  <w:tblStyle w:val="TableGrid"/>
                  <w:tblpPr w:leftFromText="180" w:rightFromText="180" w:vertAnchor="page" w:horzAnchor="margin" w:tblpY="2206"/>
                  <w:tblOverlap w:val="never"/>
                  <w:tblW w:w="0" w:type="auto"/>
                  <w:tblLook w:val="04A0" w:firstRow="1" w:lastRow="0" w:firstColumn="1" w:lastColumn="0" w:noHBand="0" w:noVBand="1"/>
                </w:tblPr>
                <w:tblGrid>
                  <w:gridCol w:w="3544"/>
                </w:tblGrid>
                <w:tr w:rsidR="00377EE4" w:rsidTr="00377EE4">
                  <w:trPr>
                    <w:trHeight w:val="605"/>
                  </w:trPr>
                  <w:tc>
                    <w:tcPr>
                      <w:tcW w:w="52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377EE4" w:rsidRDefault="00377EE4" w:rsidP="00377EE4">
                      <w:pPr>
                        <w:spacing w:before="240"/>
                        <w:rPr>
                          <w:rFonts w:cs="Arial"/>
                        </w:rPr>
                      </w:pPr>
                      <w:r>
                        <w:rPr>
                          <w:rFonts w:cs="Arial"/>
                          <w:b/>
                        </w:rPr>
                        <w:t>A</w:t>
                      </w:r>
                      <w:r w:rsidRPr="00A5552C">
                        <w:rPr>
                          <w:rFonts w:cs="Arial"/>
                          <w:b/>
                        </w:rPr>
                        <w:t>pproved by</w:t>
                      </w:r>
                    </w:p>
                  </w:tc>
                </w:tr>
                <w:tr w:rsidR="00377EE4" w:rsidTr="00377EE4">
                  <w:trPr>
                    <w:trHeight w:val="1211"/>
                  </w:trPr>
                  <w:tc>
                    <w:tcPr>
                      <w:tcW w:w="52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77EE4" w:rsidRDefault="00377EE4" w:rsidP="00377EE4">
                      <w:pPr>
                        <w:spacing w:before="240"/>
                        <w:rPr>
                          <w:rFonts w:cs="Arial"/>
                        </w:rPr>
                      </w:pPr>
                      <w:r>
                        <w:rPr>
                          <w:rFonts w:cs="Arial"/>
                        </w:rPr>
                        <w:t>Name:</w:t>
                      </w:r>
                    </w:p>
                    <w:p w:rsidR="00377EE4" w:rsidRDefault="00377EE4" w:rsidP="00377EE4">
                      <w:pPr>
                        <w:spacing w:before="240"/>
                        <w:rPr>
                          <w:rFonts w:cs="Arial"/>
                        </w:rPr>
                      </w:pPr>
                      <w:r>
                        <w:rPr>
                          <w:rFonts w:cs="Arial"/>
                        </w:rPr>
                        <w:t>Title:</w:t>
                      </w:r>
                    </w:p>
                    <w:p w:rsidR="00377EE4" w:rsidRPr="00377EE4" w:rsidRDefault="00377EE4" w:rsidP="00377EE4">
                      <w:pPr>
                        <w:spacing w:before="240"/>
                        <w:rPr>
                          <w:rFonts w:cs="Arial"/>
                        </w:rPr>
                      </w:pPr>
                      <w:r w:rsidRPr="00377EE4">
                        <w:rPr>
                          <w:rFonts w:cs="Arial"/>
                        </w:rPr>
                        <w:t xml:space="preserve">Date of next review:    </w:t>
                      </w:r>
                    </w:p>
                    <w:p w:rsidR="00377EE4" w:rsidRPr="00F37E97" w:rsidRDefault="00377EE4" w:rsidP="00377EE4">
                      <w:pPr>
                        <w:spacing w:before="240"/>
                        <w:rPr>
                          <w:rFonts w:cs="Arial"/>
                        </w:rPr>
                      </w:pPr>
                    </w:p>
                  </w:tc>
                </w:tr>
              </w:tbl>
              <w:p w:rsidR="00CD3EA9" w:rsidRDefault="00135002" w:rsidP="00135002">
                <w:pPr>
                  <w:pStyle w:val="NoSpacing"/>
                  <w:rPr>
                    <w:rFonts w:asciiTheme="majorHAnsi" w:eastAsiaTheme="majorEastAsia" w:hAnsiTheme="majorHAnsi" w:cstheme="majorBidi"/>
                    <w:sz w:val="20"/>
                    <w:szCs w:val="20"/>
                  </w:rPr>
                </w:pPr>
                <w:r>
                  <w:rPr>
                    <w:rFonts w:asciiTheme="majorHAnsi" w:eastAsiaTheme="majorEastAsia" w:hAnsiTheme="majorHAnsi" w:cstheme="majorBidi"/>
                    <w:sz w:val="20"/>
                    <w:szCs w:val="20"/>
                  </w:rPr>
                  <w:br/>
                </w:r>
              </w:p>
              <w:p w:rsidR="00135002" w:rsidRDefault="009C7508" w:rsidP="00135002">
                <w:pPr>
                  <w:pStyle w:val="NoSpacing"/>
                  <w:rPr>
                    <w:rFonts w:asciiTheme="majorHAnsi" w:eastAsiaTheme="majorEastAsia" w:hAnsiTheme="majorHAnsi" w:cstheme="majorBidi"/>
                    <w:sz w:val="20"/>
                    <w:szCs w:val="20"/>
                  </w:rPr>
                </w:pPr>
                <w:r>
                  <w:rPr>
                    <w:rFonts w:asciiTheme="majorHAnsi" w:eastAsiaTheme="majorEastAsia" w:hAnsiTheme="majorHAnsi" w:cstheme="majorBidi"/>
                    <w:sz w:val="20"/>
                    <w:szCs w:val="20"/>
                  </w:rPr>
                  <w:br/>
                </w:r>
              </w:p>
              <w:p w:rsidR="00135002" w:rsidRDefault="00135002" w:rsidP="00135002">
                <w:pPr>
                  <w:pStyle w:val="NoSpacing"/>
                  <w:rPr>
                    <w:rFonts w:asciiTheme="majorHAnsi" w:eastAsiaTheme="majorEastAsia" w:hAnsiTheme="majorHAnsi" w:cstheme="majorBidi"/>
                    <w:sz w:val="20"/>
                    <w:szCs w:val="20"/>
                  </w:rPr>
                </w:pPr>
              </w:p>
              <w:p w:rsidR="00135002" w:rsidRDefault="00135002" w:rsidP="00135002">
                <w:pPr>
                  <w:pStyle w:val="NoSpacing"/>
                  <w:rPr>
                    <w:rFonts w:asciiTheme="majorHAnsi" w:eastAsiaTheme="majorEastAsia" w:hAnsiTheme="majorHAnsi" w:cstheme="majorBidi"/>
                    <w:sz w:val="20"/>
                    <w:szCs w:val="20"/>
                  </w:rPr>
                </w:pPr>
              </w:p>
              <w:p w:rsidR="00135002" w:rsidRDefault="00135002" w:rsidP="00135002">
                <w:pPr>
                  <w:pStyle w:val="NoSpacing"/>
                  <w:rPr>
                    <w:rFonts w:asciiTheme="majorHAnsi" w:eastAsiaTheme="majorEastAsia" w:hAnsiTheme="majorHAnsi" w:cstheme="majorBidi"/>
                    <w:sz w:val="20"/>
                    <w:szCs w:val="20"/>
                  </w:rPr>
                </w:pPr>
              </w:p>
              <w:p w:rsidR="00135002" w:rsidRDefault="00135002" w:rsidP="00135002">
                <w:pPr>
                  <w:pStyle w:val="NoSpacing"/>
                  <w:rPr>
                    <w:rFonts w:asciiTheme="majorHAnsi" w:eastAsiaTheme="majorEastAsia" w:hAnsiTheme="majorHAnsi" w:cstheme="majorBidi"/>
                    <w:sz w:val="20"/>
                    <w:szCs w:val="20"/>
                  </w:rPr>
                </w:pPr>
              </w:p>
              <w:p w:rsidR="00377EE4" w:rsidRPr="00CD3EA9" w:rsidRDefault="00377EE4" w:rsidP="00135002">
                <w:pPr>
                  <w:pStyle w:val="NoSpacing"/>
                  <w:rPr>
                    <w:rFonts w:asciiTheme="majorHAnsi" w:eastAsiaTheme="majorEastAsia" w:hAnsiTheme="majorHAnsi" w:cstheme="majorBidi"/>
                    <w:sz w:val="20"/>
                    <w:szCs w:val="20"/>
                  </w:rPr>
                </w:pPr>
              </w:p>
            </w:tc>
          </w:tr>
        </w:tbl>
        <w:p w:rsidR="00593745" w:rsidRPr="00CD3EA9" w:rsidRDefault="00CD3EA9">
          <w:pPr>
            <w:rPr>
              <w:rFonts w:ascii="Arial" w:hAnsi="Arial" w:cs="Arial"/>
              <w:b/>
              <w:sz w:val="72"/>
              <w:szCs w:val="72"/>
            </w:rPr>
          </w:pPr>
          <w:r w:rsidRPr="00CD3EA9">
            <w:rPr>
              <w:b/>
              <w:noProof/>
              <w:sz w:val="72"/>
              <w:szCs w:val="72"/>
            </w:rPr>
            <w:drawing>
              <wp:anchor distT="0" distB="0" distL="114300" distR="114300" simplePos="0" relativeHeight="251659776" behindDoc="0" locked="0" layoutInCell="1" allowOverlap="1" wp14:anchorId="00960E22" wp14:editId="17A8EC52">
                <wp:simplePos x="0" y="0"/>
                <wp:positionH relativeFrom="margin">
                  <wp:posOffset>95885</wp:posOffset>
                </wp:positionH>
                <wp:positionV relativeFrom="margin">
                  <wp:posOffset>297180</wp:posOffset>
                </wp:positionV>
                <wp:extent cx="1342390" cy="1933575"/>
                <wp:effectExtent l="0" t="0" r="0" b="9525"/>
                <wp:wrapSquare wrapText="bothSides"/>
                <wp:docPr id="1" name="Picture 1" descr="C:\Users\stmelij.CHAUNCY.011\Local Settings\Temporary Internet Files\Content.Word\Chauncy Logo 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melij.CHAUNCY.011\Local Settings\Temporary Internet Files\Content.Word\Chauncy Logo xx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1933575"/>
                        </a:xfrm>
                        <a:prstGeom prst="rect">
                          <a:avLst/>
                        </a:prstGeom>
                        <a:noFill/>
                        <a:ln>
                          <a:noFill/>
                        </a:ln>
                      </pic:spPr>
                    </pic:pic>
                  </a:graphicData>
                </a:graphic>
                <wp14:sizeRelV relativeFrom="margin">
                  <wp14:pctHeight>0</wp14:pctHeight>
                </wp14:sizeRelV>
              </wp:anchor>
            </w:drawing>
          </w:r>
          <w:r>
            <w:rPr>
              <w:rFonts w:ascii="Arial" w:hAnsi="Arial" w:cs="Arial"/>
              <w:b/>
              <w:sz w:val="72"/>
              <w:szCs w:val="72"/>
            </w:rPr>
            <w:t xml:space="preserve">   </w:t>
          </w:r>
          <w:r>
            <w:rPr>
              <w:rFonts w:ascii="Arial" w:hAnsi="Arial" w:cs="Arial"/>
              <w:b/>
              <w:sz w:val="72"/>
              <w:szCs w:val="72"/>
            </w:rPr>
            <w:br/>
            <w:t xml:space="preserve">  </w:t>
          </w:r>
          <w:r w:rsidRPr="00CD3EA9">
            <w:rPr>
              <w:rFonts w:ascii="Arial" w:hAnsi="Arial" w:cs="Arial"/>
              <w:b/>
              <w:sz w:val="72"/>
              <w:szCs w:val="72"/>
            </w:rPr>
            <w:t>CHAUNCY SCHOOL</w:t>
          </w:r>
        </w:p>
        <w:p w:rsidR="00593745" w:rsidRDefault="00593745">
          <w:pPr>
            <w:rPr>
              <w:rFonts w:ascii="Arial" w:eastAsia="Times New Roman" w:hAnsi="Arial" w:cs="Times New Roman"/>
              <w:b/>
              <w:color w:val="003399"/>
              <w:sz w:val="28"/>
              <w:szCs w:val="28"/>
            </w:rPr>
          </w:pPr>
          <w:r>
            <w:br w:type="page"/>
          </w:r>
        </w:p>
      </w:sdtContent>
    </w:sdt>
    <w:p w:rsidR="00633272" w:rsidRPr="002E2286" w:rsidRDefault="00633272" w:rsidP="004B1115">
      <w:pPr>
        <w:rPr>
          <w:rFonts w:ascii="Arial" w:hAnsi="Arial" w:cs="Arial"/>
          <w:b/>
        </w:rPr>
      </w:pPr>
    </w:p>
    <w:p w:rsidR="004B1115" w:rsidRPr="002E2286" w:rsidRDefault="00CF3ABE" w:rsidP="004B1115">
      <w:pPr>
        <w:rPr>
          <w:rFonts w:ascii="Arial" w:hAnsi="Arial" w:cs="Arial"/>
          <w:b/>
        </w:rPr>
      </w:pPr>
      <w:r w:rsidRPr="002E2286">
        <w:rPr>
          <w:rFonts w:ascii="Arial" w:hAnsi="Arial" w:cs="Arial"/>
          <w:b/>
        </w:rPr>
        <w:t>Appeals procedure against internal assessment decisions</w:t>
      </w:r>
    </w:p>
    <w:p w:rsidR="00D004DA" w:rsidRPr="00D004DA" w:rsidRDefault="002E2286" w:rsidP="004B1115">
      <w:pPr>
        <w:rPr>
          <w:rFonts w:ascii="Arial" w:hAnsi="Arial" w:cs="Arial"/>
        </w:rPr>
      </w:pPr>
      <w:r>
        <w:rPr>
          <w:rFonts w:ascii="Arial" w:hAnsi="Arial" w:cs="Arial"/>
        </w:rPr>
        <w:t>Chauncy School</w:t>
      </w:r>
      <w:r w:rsidR="004B1115" w:rsidRPr="00D004DA">
        <w:rPr>
          <w:rFonts w:ascii="Arial" w:hAnsi="Arial" w:cs="Arial"/>
        </w:rPr>
        <w:t xml:space="preserve"> is committed to ensuring </w:t>
      </w:r>
      <w:r w:rsidR="00B57CB5" w:rsidRPr="00D004DA">
        <w:rPr>
          <w:rFonts w:ascii="Arial" w:hAnsi="Arial" w:cs="Arial"/>
        </w:rPr>
        <w:t xml:space="preserve">that </w:t>
      </w:r>
      <w:r w:rsidR="00CF3ABE" w:rsidRPr="00D004DA">
        <w:rPr>
          <w:rFonts w:ascii="Arial" w:hAnsi="Arial" w:cs="Arial"/>
        </w:rPr>
        <w:t xml:space="preserve">internal </w:t>
      </w:r>
      <w:r w:rsidR="00C92866" w:rsidRPr="00D004DA">
        <w:rPr>
          <w:rFonts w:ascii="Arial" w:hAnsi="Arial" w:cs="Arial"/>
        </w:rPr>
        <w:t>assess</w:t>
      </w:r>
      <w:r w:rsidR="00C92866">
        <w:rPr>
          <w:rFonts w:ascii="Arial" w:hAnsi="Arial" w:cs="Arial"/>
        </w:rPr>
        <w:t>ments</w:t>
      </w:r>
      <w:r w:rsidR="00C92866" w:rsidRPr="009835D2">
        <w:rPr>
          <w:rFonts w:ascii="Arial" w:hAnsi="Arial" w:cs="Arial"/>
          <w:vertAlign w:val="superscript"/>
        </w:rPr>
        <w:t xml:space="preserve"> </w:t>
      </w:r>
      <w:r w:rsidR="00C92866" w:rsidRPr="00D004DA">
        <w:rPr>
          <w:rFonts w:ascii="Arial" w:hAnsi="Arial" w:cs="Arial"/>
        </w:rPr>
        <w:t>are</w:t>
      </w:r>
      <w:r w:rsidR="00F14733">
        <w:rPr>
          <w:rFonts w:ascii="Arial" w:hAnsi="Arial" w:cs="Arial"/>
        </w:rPr>
        <w:t xml:space="preserve"> marked and administered </w:t>
      </w:r>
      <w:r w:rsidR="00B57CB5" w:rsidRPr="00D004DA">
        <w:rPr>
          <w:rFonts w:ascii="Arial" w:hAnsi="Arial" w:cs="Arial"/>
        </w:rPr>
        <w:t>fairly, consistently and in accordance with the awarding body specification</w:t>
      </w:r>
      <w:r w:rsidR="00F14733">
        <w:rPr>
          <w:rFonts w:ascii="Arial" w:hAnsi="Arial" w:cs="Arial"/>
        </w:rPr>
        <w:t>s</w:t>
      </w:r>
      <w:r w:rsidR="00B57CB5" w:rsidRPr="00D004DA">
        <w:rPr>
          <w:rFonts w:ascii="Arial" w:hAnsi="Arial" w:cs="Arial"/>
        </w:rPr>
        <w:t xml:space="preserve"> and subject-specific associated documents.</w:t>
      </w:r>
    </w:p>
    <w:p w:rsidR="00B57CB5" w:rsidRDefault="00B57CB5" w:rsidP="00BD3B0D">
      <w:pPr>
        <w:spacing w:after="0"/>
        <w:rPr>
          <w:rFonts w:ascii="Arial" w:hAnsi="Arial"/>
        </w:rPr>
      </w:pPr>
      <w:r>
        <w:rPr>
          <w:rFonts w:ascii="Arial" w:hAnsi="Arial"/>
        </w:rPr>
        <w:t xml:space="preserve">This is </w:t>
      </w:r>
      <w:r w:rsidR="00761A14">
        <w:rPr>
          <w:rFonts w:ascii="Arial" w:hAnsi="Arial"/>
        </w:rPr>
        <w:t>ensured</w:t>
      </w:r>
      <w:r>
        <w:rPr>
          <w:rFonts w:ascii="Arial" w:hAnsi="Arial"/>
        </w:rPr>
        <w:t xml:space="preserve"> by</w:t>
      </w:r>
      <w:r w:rsidR="00F14733">
        <w:rPr>
          <w:rFonts w:ascii="Arial" w:hAnsi="Arial"/>
        </w:rPr>
        <w:t>:</w:t>
      </w:r>
    </w:p>
    <w:p w:rsidR="009576A1" w:rsidRDefault="009576A1" w:rsidP="00BD3B0D">
      <w:pPr>
        <w:spacing w:after="0"/>
        <w:rPr>
          <w:rFonts w:ascii="Arial" w:hAnsi="Arial"/>
        </w:rPr>
      </w:pPr>
    </w:p>
    <w:p w:rsidR="00B57CB5" w:rsidRPr="00761A14" w:rsidRDefault="00F14733" w:rsidP="00BD3B0D">
      <w:pPr>
        <w:pStyle w:val="ListParagraph"/>
        <w:numPr>
          <w:ilvl w:val="0"/>
          <w:numId w:val="10"/>
        </w:numPr>
        <w:spacing w:after="0"/>
        <w:rPr>
          <w:rFonts w:ascii="Arial" w:hAnsi="Arial"/>
        </w:rPr>
      </w:pPr>
      <w:r>
        <w:rPr>
          <w:rFonts w:ascii="Arial" w:hAnsi="Arial"/>
        </w:rPr>
        <w:t>S</w:t>
      </w:r>
      <w:r w:rsidR="00761A14" w:rsidRPr="00761A14">
        <w:rPr>
          <w:rFonts w:ascii="Arial" w:hAnsi="Arial"/>
        </w:rPr>
        <w:t>ubject s</w:t>
      </w:r>
      <w:r w:rsidR="00B57CB5" w:rsidRPr="00761A14">
        <w:rPr>
          <w:rFonts w:ascii="Arial" w:hAnsi="Arial"/>
        </w:rPr>
        <w:t>taff having</w:t>
      </w:r>
      <w:r w:rsidR="00292265">
        <w:rPr>
          <w:rFonts w:ascii="Arial" w:hAnsi="Arial"/>
        </w:rPr>
        <w:t xml:space="preserve"> </w:t>
      </w:r>
      <w:r>
        <w:rPr>
          <w:rFonts w:ascii="Arial" w:hAnsi="Arial"/>
        </w:rPr>
        <w:t xml:space="preserve">the necessary and </w:t>
      </w:r>
      <w:r w:rsidR="004B1115" w:rsidRPr="00761A14">
        <w:rPr>
          <w:rFonts w:ascii="Arial" w:hAnsi="Arial"/>
        </w:rPr>
        <w:t>appropriate knowledge, understanding</w:t>
      </w:r>
      <w:r>
        <w:rPr>
          <w:rFonts w:ascii="Arial" w:hAnsi="Arial"/>
        </w:rPr>
        <w:t>,</w:t>
      </w:r>
      <w:r w:rsidR="00292265">
        <w:rPr>
          <w:rFonts w:ascii="Arial" w:hAnsi="Arial"/>
        </w:rPr>
        <w:t xml:space="preserve"> </w:t>
      </w:r>
      <w:r w:rsidR="004B1115" w:rsidRPr="00761A14">
        <w:rPr>
          <w:rFonts w:ascii="Arial" w:hAnsi="Arial"/>
        </w:rPr>
        <w:t>skills, and train</w:t>
      </w:r>
      <w:r>
        <w:rPr>
          <w:rFonts w:ascii="Arial" w:hAnsi="Arial"/>
        </w:rPr>
        <w:t>ing</w:t>
      </w:r>
      <w:r w:rsidR="004B1115" w:rsidRPr="00761A14">
        <w:rPr>
          <w:rFonts w:ascii="Arial" w:hAnsi="Arial"/>
        </w:rPr>
        <w:t xml:space="preserve"> in this activity</w:t>
      </w:r>
    </w:p>
    <w:p w:rsidR="00761A14" w:rsidRPr="00761A14" w:rsidRDefault="00761A14" w:rsidP="00761A14">
      <w:pPr>
        <w:pStyle w:val="ListParagraph"/>
        <w:numPr>
          <w:ilvl w:val="0"/>
          <w:numId w:val="10"/>
        </w:numPr>
        <w:spacing w:after="0"/>
        <w:rPr>
          <w:rFonts w:ascii="Arial" w:hAnsi="Arial"/>
        </w:rPr>
      </w:pPr>
      <w:r w:rsidRPr="00761A14">
        <w:rPr>
          <w:rFonts w:ascii="Arial" w:hAnsi="Arial"/>
        </w:rPr>
        <w:t xml:space="preserve">Subject </w:t>
      </w:r>
      <w:r w:rsidR="00D004DA" w:rsidRPr="00761A14">
        <w:rPr>
          <w:rFonts w:ascii="Arial" w:hAnsi="Arial"/>
        </w:rPr>
        <w:t>staff authenticating candidates work</w:t>
      </w:r>
      <w:r w:rsidR="00292265">
        <w:rPr>
          <w:rFonts w:ascii="Arial" w:hAnsi="Arial"/>
        </w:rPr>
        <w:t xml:space="preserve"> </w:t>
      </w:r>
      <w:r w:rsidR="004B1115" w:rsidRPr="00761A14">
        <w:rPr>
          <w:rFonts w:ascii="Arial" w:hAnsi="Arial"/>
        </w:rPr>
        <w:t>according to the requirements of the</w:t>
      </w:r>
      <w:r w:rsidR="00F14733">
        <w:rPr>
          <w:rFonts w:ascii="Arial" w:hAnsi="Arial"/>
        </w:rPr>
        <w:t xml:space="preserve"> relevant</w:t>
      </w:r>
      <w:r w:rsidR="00292265">
        <w:rPr>
          <w:rFonts w:ascii="Arial" w:hAnsi="Arial"/>
        </w:rPr>
        <w:t xml:space="preserve"> </w:t>
      </w:r>
      <w:r w:rsidR="00BD3B0D">
        <w:rPr>
          <w:rFonts w:ascii="Arial" w:hAnsi="Arial"/>
        </w:rPr>
        <w:t>awarding body</w:t>
      </w:r>
    </w:p>
    <w:p w:rsidR="00BD3B0D" w:rsidRPr="00BD3B0D" w:rsidRDefault="00F14733" w:rsidP="00BD3B0D">
      <w:pPr>
        <w:pStyle w:val="ListParagraph"/>
        <w:numPr>
          <w:ilvl w:val="0"/>
          <w:numId w:val="10"/>
        </w:numPr>
        <w:spacing w:after="0"/>
        <w:rPr>
          <w:rFonts w:ascii="Arial" w:hAnsi="Arial"/>
        </w:rPr>
      </w:pPr>
      <w:r>
        <w:rPr>
          <w:rFonts w:ascii="Arial" w:hAnsi="Arial"/>
        </w:rPr>
        <w:t>A process of i</w:t>
      </w:r>
      <w:r w:rsidR="00761A14" w:rsidRPr="00761A14">
        <w:rPr>
          <w:rFonts w:ascii="Arial" w:hAnsi="Arial"/>
        </w:rPr>
        <w:t xml:space="preserve">nternal moderation and standardisation </w:t>
      </w:r>
      <w:r w:rsidR="00767A91">
        <w:rPr>
          <w:rFonts w:ascii="Arial" w:hAnsi="Arial"/>
        </w:rPr>
        <w:t xml:space="preserve">led by </w:t>
      </w:r>
      <w:r w:rsidR="009269A8">
        <w:rPr>
          <w:rFonts w:ascii="Arial" w:hAnsi="Arial"/>
        </w:rPr>
        <w:t>nominated staff</w:t>
      </w:r>
    </w:p>
    <w:p w:rsidR="00BD3B0D" w:rsidRDefault="00BD3B0D" w:rsidP="00BD3B0D">
      <w:pPr>
        <w:spacing w:after="0"/>
        <w:rPr>
          <w:rFonts w:ascii="Arial" w:hAnsi="Arial"/>
        </w:rPr>
      </w:pPr>
    </w:p>
    <w:p w:rsidR="00767A91" w:rsidRDefault="00767A91" w:rsidP="00BD3B0D">
      <w:pPr>
        <w:spacing w:after="0"/>
        <w:rPr>
          <w:rFonts w:ascii="Arial" w:hAnsi="Arial"/>
        </w:rPr>
      </w:pPr>
      <w:r>
        <w:rPr>
          <w:rFonts w:ascii="Arial" w:hAnsi="Arial"/>
        </w:rPr>
        <w:t>An appeal against internal assessment decisions can be made</w:t>
      </w:r>
      <w:r w:rsidR="009576A1">
        <w:rPr>
          <w:rFonts w:ascii="Arial" w:hAnsi="Arial"/>
        </w:rPr>
        <w:t>,</w:t>
      </w:r>
      <w:r>
        <w:rPr>
          <w:rFonts w:ascii="Arial" w:hAnsi="Arial"/>
        </w:rPr>
        <w:t xml:space="preserve"> based on the above not being fulfilled.</w:t>
      </w:r>
    </w:p>
    <w:p w:rsidR="00767A91" w:rsidRDefault="00767A91" w:rsidP="00BD3B0D">
      <w:pPr>
        <w:spacing w:after="0"/>
        <w:rPr>
          <w:rFonts w:ascii="Arial" w:hAnsi="Arial"/>
        </w:rPr>
      </w:pPr>
    </w:p>
    <w:p w:rsidR="00BD3B0D" w:rsidRDefault="00767A91" w:rsidP="00BD3B0D">
      <w:pPr>
        <w:spacing w:after="0"/>
        <w:rPr>
          <w:rFonts w:ascii="Arial" w:hAnsi="Arial"/>
        </w:rPr>
      </w:pPr>
      <w:r>
        <w:rPr>
          <w:rFonts w:ascii="Arial" w:hAnsi="Arial"/>
        </w:rPr>
        <w:t>All appeals must follow the procedure detailed below.</w:t>
      </w:r>
    </w:p>
    <w:p w:rsidR="00BD3B0D" w:rsidRPr="00767A91" w:rsidRDefault="00F614AD" w:rsidP="00BD3B0D">
      <w:pPr>
        <w:spacing w:after="0"/>
        <w:rPr>
          <w:rFonts w:ascii="Arial" w:hAnsi="Arial"/>
          <w:i/>
        </w:rPr>
      </w:pPr>
      <w:r w:rsidRPr="00F614AD">
        <w:rPr>
          <w:rFonts w:ascii="Arial" w:hAnsi="Arial"/>
          <w:b/>
          <w:i/>
        </w:rPr>
        <w:t>Note</w:t>
      </w:r>
      <w:r w:rsidRPr="00F614AD">
        <w:rPr>
          <w:rFonts w:ascii="Arial" w:hAnsi="Arial"/>
          <w:i/>
        </w:rPr>
        <w:t xml:space="preserve"> - appeals may only be made against the marking/assessment process </w:t>
      </w:r>
      <w:r w:rsidRPr="003A46A6">
        <w:rPr>
          <w:rFonts w:ascii="Arial" w:hAnsi="Arial"/>
          <w:i/>
          <w:u w:val="single"/>
        </w:rPr>
        <w:t xml:space="preserve">not </w:t>
      </w:r>
      <w:r w:rsidRPr="00F614AD">
        <w:rPr>
          <w:rFonts w:ascii="Arial" w:hAnsi="Arial"/>
          <w:i/>
        </w:rPr>
        <w:t xml:space="preserve">against the mark submitted by </w:t>
      </w:r>
      <w:r w:rsidR="003A46A6">
        <w:rPr>
          <w:rFonts w:ascii="Arial" w:hAnsi="Arial"/>
          <w:i/>
        </w:rPr>
        <w:t>Chauncy School</w:t>
      </w:r>
      <w:r w:rsidRPr="00F614AD">
        <w:rPr>
          <w:rFonts w:ascii="Arial" w:hAnsi="Arial"/>
          <w:i/>
        </w:rPr>
        <w:t xml:space="preserve"> for moderation by the awarding body.</w:t>
      </w:r>
    </w:p>
    <w:p w:rsidR="00654BCB" w:rsidRDefault="00654BCB">
      <w:pPr>
        <w:rPr>
          <w:rFonts w:ascii="Arial" w:eastAsia="Times New Roman" w:hAnsi="Arial" w:cs="Arial"/>
          <w:b/>
          <w:i/>
          <w:sz w:val="20"/>
          <w:szCs w:val="20"/>
        </w:rPr>
      </w:pPr>
    </w:p>
    <w:p w:rsidR="00654BCB" w:rsidRDefault="00654BCB" w:rsidP="00D004DA">
      <w:pPr>
        <w:numPr>
          <w:ilvl w:val="0"/>
          <w:numId w:val="11"/>
        </w:numPr>
        <w:spacing w:after="0"/>
        <w:rPr>
          <w:rFonts w:ascii="Arial" w:hAnsi="Arial"/>
        </w:rPr>
      </w:pPr>
      <w:r>
        <w:rPr>
          <w:rFonts w:ascii="Arial" w:hAnsi="Arial"/>
        </w:rPr>
        <w:t xml:space="preserve">Appeals should be made as early as possible and </w:t>
      </w:r>
      <w:r w:rsidRPr="00AD6585">
        <w:rPr>
          <w:rFonts w:ascii="Arial" w:hAnsi="Arial"/>
          <w:b/>
        </w:rPr>
        <w:t>at least two weeks before</w:t>
      </w:r>
      <w:r>
        <w:rPr>
          <w:rFonts w:ascii="Arial" w:hAnsi="Arial"/>
        </w:rPr>
        <w:t xml:space="preserve"> the end of the last externally assessed paper in the examination series (</w:t>
      </w:r>
      <w:r w:rsidR="00CF3ABE">
        <w:rPr>
          <w:rFonts w:ascii="Arial" w:hAnsi="Arial"/>
        </w:rPr>
        <w:t>e.g.</w:t>
      </w:r>
      <w:r>
        <w:rPr>
          <w:rFonts w:ascii="Arial" w:hAnsi="Arial"/>
        </w:rPr>
        <w:t xml:space="preserve"> the last GCSE written paper in the summer exam series)</w:t>
      </w:r>
    </w:p>
    <w:p w:rsidR="00654BCB" w:rsidRDefault="00654BCB" w:rsidP="00D004DA">
      <w:pPr>
        <w:numPr>
          <w:ilvl w:val="0"/>
          <w:numId w:val="11"/>
        </w:numPr>
        <w:spacing w:after="0"/>
        <w:rPr>
          <w:rFonts w:ascii="Arial" w:hAnsi="Arial"/>
        </w:rPr>
      </w:pPr>
      <w:r>
        <w:rPr>
          <w:rFonts w:ascii="Arial" w:hAnsi="Arial"/>
        </w:rPr>
        <w:t xml:space="preserve">Appeals should be made </w:t>
      </w:r>
      <w:r w:rsidR="00D004DA">
        <w:rPr>
          <w:rFonts w:ascii="Arial" w:hAnsi="Arial"/>
        </w:rPr>
        <w:t xml:space="preserve">using the </w:t>
      </w:r>
      <w:r w:rsidR="00D004DA" w:rsidRPr="00D004DA">
        <w:rPr>
          <w:rFonts w:ascii="Arial" w:hAnsi="Arial"/>
          <w:b/>
        </w:rPr>
        <w:t>internal appeals form</w:t>
      </w:r>
      <w:r w:rsidR="00D004DA">
        <w:rPr>
          <w:rFonts w:ascii="Arial" w:hAnsi="Arial"/>
        </w:rPr>
        <w:t xml:space="preserve"> completed by</w:t>
      </w:r>
      <w:r w:rsidR="00292265">
        <w:rPr>
          <w:rFonts w:ascii="Arial" w:hAnsi="Arial"/>
        </w:rPr>
        <w:t xml:space="preserve"> </w:t>
      </w:r>
      <w:r w:rsidR="009F5781">
        <w:rPr>
          <w:rFonts w:ascii="Arial" w:hAnsi="Arial"/>
        </w:rPr>
        <w:t>the candidate (or parent/carer)</w:t>
      </w:r>
    </w:p>
    <w:p w:rsidR="00654BCB" w:rsidRDefault="00654BCB" w:rsidP="00D004DA">
      <w:pPr>
        <w:numPr>
          <w:ilvl w:val="0"/>
          <w:numId w:val="11"/>
        </w:numPr>
        <w:spacing w:after="0"/>
        <w:rPr>
          <w:rFonts w:ascii="Arial" w:hAnsi="Arial"/>
        </w:rPr>
      </w:pPr>
      <w:r>
        <w:rPr>
          <w:rFonts w:ascii="Arial" w:hAnsi="Arial"/>
        </w:rPr>
        <w:t xml:space="preserve">The </w:t>
      </w:r>
      <w:r w:rsidR="00CD2A41">
        <w:rPr>
          <w:rFonts w:ascii="Arial" w:hAnsi="Arial"/>
        </w:rPr>
        <w:t>h</w:t>
      </w:r>
      <w:r>
        <w:rPr>
          <w:rFonts w:ascii="Arial" w:hAnsi="Arial"/>
        </w:rPr>
        <w:t xml:space="preserve">ead of </w:t>
      </w:r>
      <w:r w:rsidR="00CD2A41">
        <w:rPr>
          <w:rFonts w:ascii="Arial" w:hAnsi="Arial"/>
        </w:rPr>
        <w:t>c</w:t>
      </w:r>
      <w:r>
        <w:rPr>
          <w:rFonts w:ascii="Arial" w:hAnsi="Arial"/>
        </w:rPr>
        <w:t>entre</w:t>
      </w:r>
      <w:r w:rsidR="008A0E2E">
        <w:rPr>
          <w:rFonts w:ascii="Arial" w:hAnsi="Arial"/>
        </w:rPr>
        <w:t xml:space="preserve"> will appoint a member of the senior leadership team, who has no involvement in the assessment process for that subject to conduct the investigation</w:t>
      </w:r>
    </w:p>
    <w:p w:rsidR="008A0E2E" w:rsidRPr="00D004DA" w:rsidRDefault="00654BCB" w:rsidP="00D004DA">
      <w:pPr>
        <w:numPr>
          <w:ilvl w:val="0"/>
          <w:numId w:val="11"/>
        </w:numPr>
        <w:spacing w:after="0"/>
        <w:rPr>
          <w:rFonts w:ascii="Arial" w:hAnsi="Arial" w:cs="Arial"/>
        </w:rPr>
      </w:pPr>
      <w:r w:rsidRPr="00D004DA">
        <w:rPr>
          <w:rFonts w:ascii="Arial" w:hAnsi="Arial" w:cs="Arial"/>
        </w:rPr>
        <w:t xml:space="preserve">The purpose of the appeal will be to decide whether the process used for the internal assessment conformed to the published requirements </w:t>
      </w:r>
      <w:r w:rsidR="00767A91">
        <w:rPr>
          <w:rFonts w:ascii="Arial" w:hAnsi="Arial" w:cs="Arial"/>
        </w:rPr>
        <w:t xml:space="preserve">as detailed in </w:t>
      </w:r>
      <w:r w:rsidRPr="00D004DA">
        <w:rPr>
          <w:rFonts w:ascii="Arial" w:hAnsi="Arial" w:cs="Arial"/>
        </w:rPr>
        <w:t xml:space="preserve">the </w:t>
      </w:r>
      <w:r w:rsidR="008A0E2E" w:rsidRPr="00D004DA">
        <w:rPr>
          <w:rFonts w:ascii="Arial" w:hAnsi="Arial" w:cs="Arial"/>
        </w:rPr>
        <w:t>awarding body specification</w:t>
      </w:r>
      <w:r w:rsidR="00767A91">
        <w:rPr>
          <w:rFonts w:ascii="Arial" w:hAnsi="Arial" w:cs="Arial"/>
        </w:rPr>
        <w:t>(s)</w:t>
      </w:r>
      <w:r w:rsidR="008A0E2E" w:rsidRPr="00D004DA">
        <w:rPr>
          <w:rFonts w:ascii="Arial" w:hAnsi="Arial" w:cs="Arial"/>
        </w:rPr>
        <w:t xml:space="preserve"> and</w:t>
      </w:r>
      <w:r w:rsidR="00767A91">
        <w:rPr>
          <w:rFonts w:ascii="Arial" w:hAnsi="Arial" w:cs="Arial"/>
        </w:rPr>
        <w:t>/or</w:t>
      </w:r>
      <w:r w:rsidR="008A0E2E" w:rsidRPr="00D004DA">
        <w:rPr>
          <w:rFonts w:ascii="Arial" w:hAnsi="Arial" w:cs="Arial"/>
        </w:rPr>
        <w:t xml:space="preserve"> subject-specific associated documents</w:t>
      </w:r>
    </w:p>
    <w:p w:rsidR="00654BCB" w:rsidRPr="008A0E2E" w:rsidRDefault="00654BCB" w:rsidP="00D004DA">
      <w:pPr>
        <w:numPr>
          <w:ilvl w:val="0"/>
          <w:numId w:val="11"/>
        </w:numPr>
        <w:spacing w:after="0"/>
        <w:rPr>
          <w:rFonts w:ascii="Arial" w:hAnsi="Arial"/>
        </w:rPr>
      </w:pPr>
      <w:r w:rsidRPr="008A0E2E">
        <w:rPr>
          <w:rFonts w:ascii="Arial" w:hAnsi="Arial"/>
        </w:rPr>
        <w:t>The appellant will be informed in writing of the outcome of the appeal, including any relevant correspondence with the awarding body and any changes made to internal assessment</w:t>
      </w:r>
      <w:r w:rsidR="008A0E2E">
        <w:rPr>
          <w:rFonts w:ascii="Arial" w:hAnsi="Arial"/>
        </w:rPr>
        <w:t xml:space="preserve"> procedures</w:t>
      </w:r>
    </w:p>
    <w:p w:rsidR="00654BCB" w:rsidRDefault="00654BCB" w:rsidP="00D004DA">
      <w:pPr>
        <w:numPr>
          <w:ilvl w:val="0"/>
          <w:numId w:val="11"/>
        </w:numPr>
        <w:spacing w:after="0"/>
        <w:rPr>
          <w:rFonts w:ascii="Arial" w:hAnsi="Arial"/>
        </w:rPr>
      </w:pPr>
      <w:r>
        <w:rPr>
          <w:rFonts w:ascii="Arial" w:hAnsi="Arial"/>
        </w:rPr>
        <w:t xml:space="preserve">The outcome of the appeal will be made known to the </w:t>
      </w:r>
      <w:r w:rsidR="008A0E2E">
        <w:rPr>
          <w:rFonts w:ascii="Arial" w:hAnsi="Arial"/>
        </w:rPr>
        <w:t>head of centre</w:t>
      </w:r>
      <w:r>
        <w:rPr>
          <w:rFonts w:ascii="Arial" w:hAnsi="Arial"/>
        </w:rPr>
        <w:t xml:space="preserve"> and will be logged as a complaint. A written record will be kept and made available to the awarding body upon request. Should the appeal bring any significant irregularity</w:t>
      </w:r>
      <w:r w:rsidR="008A0E2E">
        <w:rPr>
          <w:rFonts w:ascii="Arial" w:hAnsi="Arial"/>
        </w:rPr>
        <w:t xml:space="preserve"> in procedures </w:t>
      </w:r>
      <w:r>
        <w:rPr>
          <w:rFonts w:ascii="Arial" w:hAnsi="Arial"/>
        </w:rPr>
        <w:t>to light, the awarding body will be informed</w:t>
      </w:r>
    </w:p>
    <w:p w:rsidR="008A0E2E" w:rsidRDefault="008A0E2E" w:rsidP="008A0E2E">
      <w:pPr>
        <w:spacing w:after="0" w:line="240" w:lineRule="auto"/>
        <w:ind w:left="720"/>
        <w:rPr>
          <w:rFonts w:ascii="Arial" w:hAnsi="Arial"/>
        </w:rPr>
      </w:pPr>
    </w:p>
    <w:p w:rsidR="008A0E2E" w:rsidRDefault="008A0E2E" w:rsidP="00D004DA">
      <w:pPr>
        <w:spacing w:after="0"/>
        <w:jc w:val="both"/>
        <w:rPr>
          <w:rFonts w:ascii="Arial" w:hAnsi="Arial"/>
        </w:rPr>
      </w:pPr>
      <w:r>
        <w:rPr>
          <w:rFonts w:ascii="Arial" w:hAnsi="Arial"/>
        </w:rPr>
        <w:t xml:space="preserve">After candidates’ work has been internally assessed, it is moderated by the awarding body to ensure consistency in marking between centres. The moderation may lead to mark changes. This process is outside the control of </w:t>
      </w:r>
      <w:r w:rsidR="002E2286">
        <w:rPr>
          <w:rFonts w:ascii="Arial" w:hAnsi="Arial"/>
        </w:rPr>
        <w:t>Chauncy School</w:t>
      </w:r>
      <w:r>
        <w:rPr>
          <w:rFonts w:ascii="Arial" w:hAnsi="Arial"/>
        </w:rPr>
        <w:t xml:space="preserve"> and is not covered by this procedure.</w:t>
      </w:r>
    </w:p>
    <w:p w:rsidR="00D004DA" w:rsidRDefault="00D004DA" w:rsidP="00D004DA">
      <w:pPr>
        <w:spacing w:after="0"/>
        <w:ind w:right="-166"/>
        <w:rPr>
          <w:rFonts w:ascii="Arial" w:eastAsia="Times New Roman" w:hAnsi="Arial" w:cs="Arial"/>
          <w:sz w:val="20"/>
          <w:szCs w:val="20"/>
        </w:rPr>
      </w:pPr>
    </w:p>
    <w:p w:rsidR="00D004DA" w:rsidRDefault="00D004DA" w:rsidP="00D004DA">
      <w:pPr>
        <w:spacing w:after="0"/>
        <w:ind w:right="-166"/>
        <w:rPr>
          <w:rFonts w:ascii="Arial" w:eastAsia="Times New Roman" w:hAnsi="Arial" w:cs="Arial"/>
          <w:sz w:val="20"/>
          <w:szCs w:val="20"/>
        </w:rPr>
      </w:pPr>
    </w:p>
    <w:p w:rsidR="008A0E2E" w:rsidRDefault="008A0E2E">
      <w:pPr>
        <w:pBdr>
          <w:bottom w:val="single" w:sz="12" w:space="1" w:color="auto"/>
        </w:pBdr>
        <w:rPr>
          <w:rFonts w:ascii="Arial" w:eastAsia="Times New Roman" w:hAnsi="Arial" w:cs="Arial"/>
          <w:b/>
          <w:i/>
          <w:sz w:val="20"/>
          <w:szCs w:val="20"/>
        </w:rPr>
      </w:pPr>
    </w:p>
    <w:p w:rsidR="00361088" w:rsidRPr="00CF3ABE" w:rsidRDefault="00361088" w:rsidP="00CF3ABE">
      <w:pPr>
        <w:spacing w:after="0"/>
        <w:ind w:right="-166"/>
        <w:rPr>
          <w:rFonts w:ascii="Arial" w:hAnsi="Arial" w:cs="Arial"/>
          <w:sz w:val="20"/>
          <w:szCs w:val="20"/>
        </w:rPr>
      </w:pPr>
    </w:p>
    <w:p w:rsidR="00CF3ABE" w:rsidRPr="00361088" w:rsidRDefault="00CF3ABE">
      <w:pPr>
        <w:rPr>
          <w:rFonts w:ascii="Arial" w:eastAsia="Times New Roman" w:hAnsi="Arial" w:cs="Arial"/>
          <w:sz w:val="20"/>
          <w:szCs w:val="20"/>
        </w:rPr>
      </w:pPr>
      <w:r w:rsidRPr="00361088">
        <w:rPr>
          <w:rFonts w:ascii="Arial" w:eastAsia="Times New Roman" w:hAnsi="Arial" w:cs="Arial"/>
          <w:sz w:val="20"/>
          <w:szCs w:val="20"/>
        </w:rPr>
        <w:br w:type="page"/>
      </w:r>
    </w:p>
    <w:p w:rsidR="00633272" w:rsidRDefault="00633272">
      <w:pPr>
        <w:rPr>
          <w:rFonts w:ascii="Arial" w:eastAsia="Times New Roman" w:hAnsi="Arial" w:cs="Arial"/>
          <w:b/>
          <w:color w:val="FF3300"/>
        </w:rPr>
      </w:pPr>
    </w:p>
    <w:p w:rsidR="00331254" w:rsidRPr="002E2286" w:rsidRDefault="00CF3ABE">
      <w:pPr>
        <w:rPr>
          <w:rFonts w:ascii="Arial" w:eastAsia="Times New Roman" w:hAnsi="Arial" w:cs="Arial"/>
          <w:b/>
        </w:rPr>
      </w:pPr>
      <w:r w:rsidRPr="002E2286">
        <w:rPr>
          <w:rFonts w:ascii="Arial" w:eastAsia="Times New Roman" w:hAnsi="Arial" w:cs="Arial"/>
          <w:b/>
        </w:rPr>
        <w:t xml:space="preserve">Appeals procedure against centre decisions not to </w:t>
      </w:r>
      <w:r w:rsidR="00AE0847" w:rsidRPr="002E2286">
        <w:rPr>
          <w:rFonts w:ascii="Arial" w:eastAsia="Times New Roman" w:hAnsi="Arial" w:cs="Arial"/>
          <w:b/>
        </w:rPr>
        <w:t>support</w:t>
      </w:r>
      <w:r w:rsidRPr="002E2286">
        <w:rPr>
          <w:rFonts w:ascii="Arial" w:eastAsia="Times New Roman" w:hAnsi="Arial" w:cs="Arial"/>
          <w:b/>
        </w:rPr>
        <w:t xml:space="preserve"> an enquiry about results</w:t>
      </w:r>
    </w:p>
    <w:p w:rsidR="00E4768A" w:rsidRPr="002E2286" w:rsidRDefault="00331254" w:rsidP="00E4768A">
      <w:pPr>
        <w:spacing w:after="0"/>
        <w:rPr>
          <w:rFonts w:ascii="Arial" w:hAnsi="Arial" w:cs="Arial"/>
        </w:rPr>
      </w:pPr>
      <w:r w:rsidRPr="002E2286">
        <w:rPr>
          <w:rFonts w:ascii="Arial" w:hAnsi="Arial" w:cs="Arial"/>
        </w:rPr>
        <w:t xml:space="preserve">Following the issue of </w:t>
      </w:r>
      <w:r w:rsidR="00417119">
        <w:rPr>
          <w:rFonts w:ascii="Arial" w:hAnsi="Arial" w:cs="Arial"/>
        </w:rPr>
        <w:t xml:space="preserve">exam </w:t>
      </w:r>
      <w:r w:rsidRPr="002E2286">
        <w:rPr>
          <w:rFonts w:ascii="Arial" w:hAnsi="Arial" w:cs="Arial"/>
        </w:rPr>
        <w:t>results, the general qualification awarding bodies offer</w:t>
      </w:r>
      <w:r w:rsidR="00292265" w:rsidRPr="002E2286">
        <w:rPr>
          <w:rFonts w:ascii="Arial" w:hAnsi="Arial" w:cs="Arial"/>
        </w:rPr>
        <w:t xml:space="preserve"> </w:t>
      </w:r>
      <w:r w:rsidR="004C2882">
        <w:rPr>
          <w:rFonts w:ascii="Arial" w:hAnsi="Arial" w:cs="Arial"/>
        </w:rPr>
        <w:t xml:space="preserve">a </w:t>
      </w:r>
      <w:r w:rsidR="002837F1" w:rsidRPr="004C2882">
        <w:rPr>
          <w:rFonts w:ascii="Arial" w:hAnsi="Arial" w:cs="Arial"/>
        </w:rPr>
        <w:t>p</w:t>
      </w:r>
      <w:r w:rsidRPr="004C2882">
        <w:rPr>
          <w:rFonts w:ascii="Arial" w:hAnsi="Arial" w:cs="Arial"/>
        </w:rPr>
        <w:t>ost-</w:t>
      </w:r>
      <w:r w:rsidR="002837F1" w:rsidRPr="004C2882">
        <w:rPr>
          <w:rFonts w:ascii="Arial" w:hAnsi="Arial" w:cs="Arial"/>
        </w:rPr>
        <w:t>r</w:t>
      </w:r>
      <w:r w:rsidRPr="004C2882">
        <w:rPr>
          <w:rFonts w:ascii="Arial" w:hAnsi="Arial" w:cs="Arial"/>
        </w:rPr>
        <w:t xml:space="preserve">esults </w:t>
      </w:r>
      <w:r w:rsidR="002837F1" w:rsidRPr="004C2882">
        <w:rPr>
          <w:rFonts w:ascii="Arial" w:hAnsi="Arial" w:cs="Arial"/>
        </w:rPr>
        <w:t>s</w:t>
      </w:r>
      <w:r w:rsidR="004C2882">
        <w:rPr>
          <w:rFonts w:ascii="Arial" w:hAnsi="Arial" w:cs="Arial"/>
        </w:rPr>
        <w:t>ervice</w:t>
      </w:r>
      <w:r w:rsidR="00E4768A" w:rsidRPr="002E2286">
        <w:rPr>
          <w:rFonts w:ascii="Arial" w:hAnsi="Arial" w:cs="Arial"/>
        </w:rPr>
        <w:t xml:space="preserve">. Full details of these services, internal deadlines for requesting a </w:t>
      </w:r>
      <w:r w:rsidR="00361088" w:rsidRPr="002E2286">
        <w:rPr>
          <w:rFonts w:ascii="Arial" w:hAnsi="Arial" w:cs="Arial"/>
        </w:rPr>
        <w:t>service</w:t>
      </w:r>
      <w:r w:rsidR="00E4768A" w:rsidRPr="002E2286">
        <w:rPr>
          <w:rFonts w:ascii="Arial" w:hAnsi="Arial" w:cs="Arial"/>
        </w:rPr>
        <w:t xml:space="preserve"> and fees charged will be provided by the </w:t>
      </w:r>
      <w:r w:rsidR="00767A91" w:rsidRPr="002E2286">
        <w:rPr>
          <w:rFonts w:ascii="Arial" w:hAnsi="Arial" w:cs="Arial"/>
        </w:rPr>
        <w:t>exams officer</w:t>
      </w:r>
      <w:r w:rsidR="00E4768A" w:rsidRPr="002E2286">
        <w:rPr>
          <w:rFonts w:ascii="Arial" w:hAnsi="Arial" w:cs="Arial"/>
        </w:rPr>
        <w:t>.</w:t>
      </w:r>
    </w:p>
    <w:p w:rsidR="00E4768A" w:rsidRPr="002E2286" w:rsidRDefault="00E4768A" w:rsidP="00E4768A">
      <w:pPr>
        <w:spacing w:after="0"/>
        <w:rPr>
          <w:rFonts w:ascii="Arial" w:hAnsi="Arial" w:cs="Arial"/>
        </w:rPr>
      </w:pPr>
    </w:p>
    <w:p w:rsidR="00E4768A" w:rsidRPr="002E2286" w:rsidRDefault="00E4768A" w:rsidP="00361088">
      <w:pPr>
        <w:pStyle w:val="Heading1"/>
        <w:spacing w:line="276" w:lineRule="auto"/>
        <w:rPr>
          <w:b w:val="0"/>
          <w:sz w:val="22"/>
          <w:szCs w:val="22"/>
        </w:rPr>
      </w:pPr>
      <w:r w:rsidRPr="002E2286">
        <w:rPr>
          <w:b w:val="0"/>
          <w:sz w:val="22"/>
          <w:szCs w:val="22"/>
        </w:rPr>
        <w:t>The service</w:t>
      </w:r>
      <w:r w:rsidR="003E5BF3" w:rsidRPr="002E2286">
        <w:rPr>
          <w:b w:val="0"/>
          <w:sz w:val="22"/>
          <w:szCs w:val="22"/>
        </w:rPr>
        <w:t>,</w:t>
      </w:r>
      <w:r w:rsidR="00292265" w:rsidRPr="002E2286">
        <w:rPr>
          <w:b w:val="0"/>
          <w:sz w:val="22"/>
          <w:szCs w:val="22"/>
        </w:rPr>
        <w:t xml:space="preserve"> </w:t>
      </w:r>
      <w:r w:rsidRPr="002E2286">
        <w:rPr>
          <w:b w:val="0"/>
          <w:i/>
          <w:sz w:val="22"/>
          <w:szCs w:val="22"/>
        </w:rPr>
        <w:t>e</w:t>
      </w:r>
      <w:r w:rsidR="00331254" w:rsidRPr="002E2286">
        <w:rPr>
          <w:b w:val="0"/>
          <w:i/>
          <w:sz w:val="22"/>
          <w:szCs w:val="22"/>
        </w:rPr>
        <w:t>nquiries about results</w:t>
      </w:r>
      <w:r w:rsidR="00331254" w:rsidRPr="002E2286">
        <w:rPr>
          <w:b w:val="0"/>
          <w:sz w:val="22"/>
          <w:szCs w:val="22"/>
        </w:rPr>
        <w:t xml:space="preserve"> (EARs)</w:t>
      </w:r>
      <w:r w:rsidR="003E5BF3" w:rsidRPr="002E2286">
        <w:rPr>
          <w:b w:val="0"/>
          <w:sz w:val="22"/>
          <w:szCs w:val="22"/>
        </w:rPr>
        <w:t>,</w:t>
      </w:r>
      <w:r w:rsidR="00867322" w:rsidRPr="002E2286">
        <w:rPr>
          <w:b w:val="0"/>
          <w:sz w:val="22"/>
          <w:szCs w:val="22"/>
        </w:rPr>
        <w:t xml:space="preserve"> </w:t>
      </w:r>
      <w:r w:rsidR="00331254" w:rsidRPr="002E2286">
        <w:rPr>
          <w:b w:val="0"/>
          <w:sz w:val="22"/>
          <w:szCs w:val="22"/>
        </w:rPr>
        <w:t>may be requested by centre staff or candidates</w:t>
      </w:r>
      <w:r w:rsidR="004C2882">
        <w:rPr>
          <w:b w:val="0"/>
          <w:sz w:val="22"/>
          <w:szCs w:val="22"/>
        </w:rPr>
        <w:t xml:space="preserve"> provided</w:t>
      </w:r>
      <w:r w:rsidR="00331254" w:rsidRPr="002E2286">
        <w:rPr>
          <w:b w:val="0"/>
          <w:sz w:val="22"/>
          <w:szCs w:val="22"/>
        </w:rPr>
        <w:t xml:space="preserve"> there are reasonable grounds for believing there has been an error in marking.</w:t>
      </w:r>
      <w:r w:rsidR="00331254" w:rsidRPr="002E2286">
        <w:rPr>
          <w:b w:val="0"/>
          <w:sz w:val="22"/>
          <w:szCs w:val="22"/>
        </w:rPr>
        <w:br/>
        <w:t xml:space="preserve">If a </w:t>
      </w:r>
      <w:r w:rsidR="00767A91" w:rsidRPr="002E2286">
        <w:rPr>
          <w:b w:val="0"/>
          <w:sz w:val="22"/>
          <w:szCs w:val="22"/>
        </w:rPr>
        <w:t xml:space="preserve">query is raised about a particular examination </w:t>
      </w:r>
      <w:r w:rsidR="00C92866" w:rsidRPr="002E2286">
        <w:rPr>
          <w:b w:val="0"/>
          <w:sz w:val="22"/>
          <w:szCs w:val="22"/>
        </w:rPr>
        <w:t>result</w:t>
      </w:r>
      <w:r w:rsidR="00331254" w:rsidRPr="002E2286">
        <w:rPr>
          <w:b w:val="0"/>
          <w:sz w:val="22"/>
          <w:szCs w:val="22"/>
        </w:rPr>
        <w:t xml:space="preserve">, the </w:t>
      </w:r>
      <w:r w:rsidR="00767A91" w:rsidRPr="002E2286">
        <w:rPr>
          <w:b w:val="0"/>
          <w:sz w:val="22"/>
          <w:szCs w:val="22"/>
        </w:rPr>
        <w:t>exams officer</w:t>
      </w:r>
      <w:r w:rsidR="00331254" w:rsidRPr="002E2286">
        <w:rPr>
          <w:b w:val="0"/>
          <w:sz w:val="22"/>
          <w:szCs w:val="22"/>
        </w:rPr>
        <w:t>, teaching staff and head of centre will investigate the feasibility of requesting an enquiry at the centre’s expense.</w:t>
      </w:r>
      <w:r w:rsidR="00331254" w:rsidRPr="002E2286">
        <w:rPr>
          <w:b w:val="0"/>
          <w:sz w:val="22"/>
          <w:szCs w:val="22"/>
        </w:rPr>
        <w:br/>
      </w:r>
      <w:r w:rsidR="00331254" w:rsidRPr="002E2286">
        <w:rPr>
          <w:b w:val="0"/>
          <w:sz w:val="22"/>
          <w:szCs w:val="22"/>
        </w:rPr>
        <w:br/>
      </w:r>
      <w:r w:rsidR="004C2882">
        <w:rPr>
          <w:b w:val="0"/>
          <w:sz w:val="22"/>
          <w:szCs w:val="22"/>
        </w:rPr>
        <w:t xml:space="preserve">Should </w:t>
      </w:r>
      <w:r w:rsidR="002E2286">
        <w:rPr>
          <w:b w:val="0"/>
          <w:sz w:val="22"/>
          <w:szCs w:val="22"/>
        </w:rPr>
        <w:t>Chauncy</w:t>
      </w:r>
      <w:r w:rsidR="007009B9" w:rsidRPr="002E2286">
        <w:rPr>
          <w:b w:val="0"/>
          <w:sz w:val="22"/>
          <w:szCs w:val="22"/>
        </w:rPr>
        <w:t xml:space="preserve"> </w:t>
      </w:r>
      <w:r w:rsidR="002E2286">
        <w:rPr>
          <w:b w:val="0"/>
          <w:sz w:val="22"/>
          <w:szCs w:val="22"/>
        </w:rPr>
        <w:t xml:space="preserve">School </w:t>
      </w:r>
      <w:r w:rsidR="00331254" w:rsidRPr="002E2286">
        <w:rPr>
          <w:b w:val="0"/>
          <w:sz w:val="22"/>
          <w:szCs w:val="22"/>
        </w:rPr>
        <w:t>not uphold a request</w:t>
      </w:r>
      <w:r w:rsidR="007009B9" w:rsidRPr="002E2286">
        <w:rPr>
          <w:b w:val="0"/>
          <w:sz w:val="22"/>
          <w:szCs w:val="22"/>
        </w:rPr>
        <w:t xml:space="preserve"> from a candidate, the candidate </w:t>
      </w:r>
      <w:r w:rsidR="004C2882">
        <w:rPr>
          <w:b w:val="0"/>
          <w:sz w:val="22"/>
          <w:szCs w:val="22"/>
        </w:rPr>
        <w:t>/or their parent/</w:t>
      </w:r>
      <w:r w:rsidR="00417119">
        <w:rPr>
          <w:b w:val="0"/>
          <w:sz w:val="22"/>
          <w:szCs w:val="22"/>
        </w:rPr>
        <w:t>carer</w:t>
      </w:r>
      <w:r w:rsidR="004C2882">
        <w:rPr>
          <w:b w:val="0"/>
          <w:sz w:val="22"/>
          <w:szCs w:val="22"/>
        </w:rPr>
        <w:t xml:space="preserve"> </w:t>
      </w:r>
      <w:r w:rsidR="007009B9" w:rsidRPr="002E2286">
        <w:rPr>
          <w:b w:val="0"/>
          <w:sz w:val="22"/>
          <w:szCs w:val="22"/>
        </w:rPr>
        <w:t>may pay the appropriate fee</w:t>
      </w:r>
      <w:r w:rsidR="004C2882">
        <w:rPr>
          <w:b w:val="0"/>
          <w:sz w:val="22"/>
          <w:szCs w:val="22"/>
        </w:rPr>
        <w:t xml:space="preserve"> themselves</w:t>
      </w:r>
      <w:r w:rsidR="007009B9" w:rsidRPr="002E2286">
        <w:rPr>
          <w:b w:val="0"/>
          <w:sz w:val="22"/>
          <w:szCs w:val="22"/>
        </w:rPr>
        <w:t xml:space="preserve">, and a request will be made to the awarding body on the candidate’s behalf. </w:t>
      </w:r>
    </w:p>
    <w:p w:rsidR="00E4768A" w:rsidRPr="002E2286" w:rsidRDefault="00E4768A" w:rsidP="00361088">
      <w:pPr>
        <w:pStyle w:val="Heading1"/>
        <w:spacing w:line="276" w:lineRule="auto"/>
        <w:rPr>
          <w:b w:val="0"/>
          <w:sz w:val="22"/>
          <w:szCs w:val="22"/>
        </w:rPr>
      </w:pPr>
    </w:p>
    <w:p w:rsidR="00331254" w:rsidRPr="002E2286" w:rsidRDefault="002837F1" w:rsidP="00361088">
      <w:pPr>
        <w:pStyle w:val="Heading1"/>
        <w:spacing w:line="276" w:lineRule="auto"/>
        <w:rPr>
          <w:b w:val="0"/>
          <w:sz w:val="22"/>
          <w:szCs w:val="22"/>
        </w:rPr>
      </w:pPr>
      <w:r w:rsidRPr="002E2286">
        <w:rPr>
          <w:b w:val="0"/>
          <w:sz w:val="22"/>
          <w:szCs w:val="22"/>
        </w:rPr>
        <w:t xml:space="preserve">If the </w:t>
      </w:r>
      <w:r w:rsidR="004D7615" w:rsidRPr="002E2286">
        <w:rPr>
          <w:b w:val="0"/>
          <w:sz w:val="22"/>
          <w:szCs w:val="22"/>
        </w:rPr>
        <w:t>candidate (or their parent/carer) believes</w:t>
      </w:r>
      <w:r w:rsidRPr="002E2286">
        <w:rPr>
          <w:b w:val="0"/>
          <w:sz w:val="22"/>
          <w:szCs w:val="22"/>
        </w:rPr>
        <w:t xml:space="preserve"> there are grounds to appeal against the centre’s dec</w:t>
      </w:r>
      <w:r w:rsidR="00E4768A" w:rsidRPr="002E2286">
        <w:rPr>
          <w:b w:val="0"/>
          <w:sz w:val="22"/>
          <w:szCs w:val="22"/>
        </w:rPr>
        <w:t xml:space="preserve">ision not to support an enquiry, an appeal can be submitted </w:t>
      </w:r>
      <w:r w:rsidR="009835D2" w:rsidRPr="002E2286">
        <w:rPr>
          <w:b w:val="0"/>
          <w:sz w:val="22"/>
          <w:szCs w:val="22"/>
        </w:rPr>
        <w:t xml:space="preserve">to the centre </w:t>
      </w:r>
      <w:r w:rsidR="00E4768A" w:rsidRPr="002E2286">
        <w:rPr>
          <w:b w:val="0"/>
          <w:sz w:val="22"/>
          <w:szCs w:val="22"/>
        </w:rPr>
        <w:t xml:space="preserve">using the </w:t>
      </w:r>
      <w:r w:rsidR="00361088" w:rsidRPr="002E2286">
        <w:rPr>
          <w:sz w:val="22"/>
          <w:szCs w:val="22"/>
        </w:rPr>
        <w:t>i</w:t>
      </w:r>
      <w:r w:rsidR="00AE4B04" w:rsidRPr="002E2286">
        <w:rPr>
          <w:sz w:val="22"/>
          <w:szCs w:val="22"/>
        </w:rPr>
        <w:t xml:space="preserve">nternal appeals </w:t>
      </w:r>
      <w:r w:rsidR="00E4768A" w:rsidRPr="002E2286">
        <w:rPr>
          <w:sz w:val="22"/>
          <w:szCs w:val="22"/>
        </w:rPr>
        <w:t xml:space="preserve">form </w:t>
      </w:r>
      <w:r w:rsidR="00E4768A" w:rsidRPr="002E2286">
        <w:rPr>
          <w:b w:val="0"/>
          <w:sz w:val="22"/>
          <w:szCs w:val="22"/>
        </w:rPr>
        <w:t xml:space="preserve">at least </w:t>
      </w:r>
      <w:r w:rsidR="002E2286" w:rsidRPr="002E2286">
        <w:rPr>
          <w:sz w:val="22"/>
          <w:szCs w:val="22"/>
        </w:rPr>
        <w:t>two</w:t>
      </w:r>
      <w:r w:rsidR="00E4768A" w:rsidRPr="002E2286">
        <w:rPr>
          <w:sz w:val="22"/>
          <w:szCs w:val="22"/>
        </w:rPr>
        <w:t xml:space="preserve"> week</w:t>
      </w:r>
      <w:r w:rsidR="002E2286">
        <w:rPr>
          <w:sz w:val="22"/>
          <w:szCs w:val="22"/>
        </w:rPr>
        <w:t>s</w:t>
      </w:r>
      <w:r w:rsidR="00E4768A" w:rsidRPr="002E2286">
        <w:rPr>
          <w:sz w:val="22"/>
          <w:szCs w:val="22"/>
        </w:rPr>
        <w:t xml:space="preserve"> prior to</w:t>
      </w:r>
      <w:r w:rsidR="00E4768A" w:rsidRPr="002E2286">
        <w:rPr>
          <w:b w:val="0"/>
          <w:sz w:val="22"/>
          <w:szCs w:val="22"/>
        </w:rPr>
        <w:t xml:space="preserve"> the internal deadline for submitting an </w:t>
      </w:r>
      <w:r w:rsidR="003E5BF3" w:rsidRPr="002E2286">
        <w:rPr>
          <w:b w:val="0"/>
          <w:sz w:val="22"/>
          <w:szCs w:val="22"/>
        </w:rPr>
        <w:t>EAR</w:t>
      </w:r>
      <w:r w:rsidR="00E4768A" w:rsidRPr="002E2286">
        <w:rPr>
          <w:b w:val="0"/>
          <w:sz w:val="22"/>
          <w:szCs w:val="22"/>
        </w:rPr>
        <w:t>.</w:t>
      </w:r>
    </w:p>
    <w:p w:rsidR="00E4768A" w:rsidRPr="002E2286" w:rsidRDefault="00E4768A" w:rsidP="009F605A">
      <w:pPr>
        <w:spacing w:after="0"/>
        <w:rPr>
          <w:rFonts w:ascii="Arial" w:hAnsi="Arial"/>
        </w:rPr>
      </w:pPr>
    </w:p>
    <w:p w:rsidR="004D7615" w:rsidRPr="002E2286" w:rsidRDefault="004D7615" w:rsidP="00283445">
      <w:pPr>
        <w:rPr>
          <w:rFonts w:ascii="Arial" w:eastAsia="Times New Roman" w:hAnsi="Arial" w:cs="Arial"/>
          <w:b/>
        </w:rPr>
      </w:pPr>
    </w:p>
    <w:p w:rsidR="00283445" w:rsidRPr="002E2286" w:rsidRDefault="00283445" w:rsidP="00283445">
      <w:pPr>
        <w:rPr>
          <w:rFonts w:ascii="Arial" w:eastAsia="Times New Roman" w:hAnsi="Arial" w:cs="Arial"/>
          <w:b/>
        </w:rPr>
      </w:pPr>
      <w:r w:rsidRPr="002E2286">
        <w:rPr>
          <w:rFonts w:ascii="Arial" w:eastAsia="Times New Roman" w:hAnsi="Arial" w:cs="Arial"/>
          <w:b/>
        </w:rPr>
        <w:t>Appeals procedure following the outcome of an enquiry about results</w:t>
      </w:r>
    </w:p>
    <w:p w:rsidR="00283445" w:rsidRPr="002E2286" w:rsidRDefault="00283445" w:rsidP="00283445">
      <w:pPr>
        <w:rPr>
          <w:rFonts w:ascii="Arial" w:hAnsi="Arial" w:cs="Arial"/>
        </w:rPr>
      </w:pPr>
      <w:r w:rsidRPr="002E2286">
        <w:rPr>
          <w:rFonts w:ascii="Arial" w:hAnsi="Arial" w:cs="Arial"/>
          <w:bCs/>
        </w:rPr>
        <w:t xml:space="preserve">Where the head of centre remains dissatisfied after </w:t>
      </w:r>
      <w:r w:rsidR="004D7615" w:rsidRPr="002E2286">
        <w:rPr>
          <w:rFonts w:ascii="Arial" w:hAnsi="Arial" w:cs="Arial"/>
          <w:bCs/>
        </w:rPr>
        <w:t>receiving</w:t>
      </w:r>
      <w:r w:rsidRPr="002E2286">
        <w:rPr>
          <w:rFonts w:ascii="Arial" w:hAnsi="Arial" w:cs="Arial"/>
          <w:bCs/>
        </w:rPr>
        <w:t xml:space="preserve"> the outcome of an </w:t>
      </w:r>
      <w:r w:rsidR="00361088" w:rsidRPr="002E2286">
        <w:rPr>
          <w:rFonts w:ascii="Arial" w:hAnsi="Arial" w:cs="Arial"/>
          <w:bCs/>
        </w:rPr>
        <w:t>EARs</w:t>
      </w:r>
      <w:r w:rsidRPr="002E2286">
        <w:rPr>
          <w:rFonts w:ascii="Arial" w:hAnsi="Arial" w:cs="Arial"/>
          <w:bCs/>
        </w:rPr>
        <w:t xml:space="preserve">, an appeal will be made to the awarding body, following the guidance in the JCQ </w:t>
      </w:r>
      <w:r w:rsidR="004D7615" w:rsidRPr="002E2286">
        <w:rPr>
          <w:rFonts w:ascii="Arial" w:hAnsi="Arial" w:cs="Arial"/>
          <w:bCs/>
        </w:rPr>
        <w:t>publications Post</w:t>
      </w:r>
      <w:r w:rsidRPr="002E2286">
        <w:rPr>
          <w:rFonts w:ascii="Arial" w:hAnsi="Arial" w:cs="Arial"/>
          <w:bCs/>
          <w:i/>
        </w:rPr>
        <w:t>-results services</w:t>
      </w:r>
      <w:r w:rsidR="00292265" w:rsidRPr="002E2286">
        <w:rPr>
          <w:rFonts w:ascii="Arial" w:hAnsi="Arial" w:cs="Arial"/>
          <w:bCs/>
          <w:i/>
        </w:rPr>
        <w:t xml:space="preserve"> </w:t>
      </w:r>
      <w:hyperlink r:id="rId10" w:history="1">
        <w:r w:rsidRPr="002E2286">
          <w:rPr>
            <w:rStyle w:val="Hyperlink"/>
            <w:rFonts w:ascii="Arial" w:hAnsi="Arial" w:cs="Arial"/>
            <w:bCs/>
            <w:color w:val="auto"/>
          </w:rPr>
          <w:t>http://www.jcq.org.uk/exams-office/post-results-services</w:t>
        </w:r>
      </w:hyperlink>
      <w:r w:rsidR="00292265" w:rsidRPr="002E2286">
        <w:t xml:space="preserve"> </w:t>
      </w:r>
      <w:r w:rsidRPr="002E2286">
        <w:rPr>
          <w:rFonts w:ascii="Arial" w:hAnsi="Arial" w:cs="Arial"/>
          <w:bCs/>
        </w:rPr>
        <w:t xml:space="preserve">and </w:t>
      </w:r>
      <w:r w:rsidRPr="002E2286">
        <w:rPr>
          <w:rFonts w:ascii="Arial" w:hAnsi="Arial" w:cs="Arial"/>
          <w:i/>
        </w:rPr>
        <w:t>A guide to the awarding bodies’ appeals processes</w:t>
      </w:r>
      <w:r w:rsidR="00292265" w:rsidRPr="002E2286">
        <w:rPr>
          <w:rFonts w:ascii="Arial" w:hAnsi="Arial" w:cs="Arial"/>
          <w:i/>
        </w:rPr>
        <w:t xml:space="preserve"> </w:t>
      </w:r>
      <w:hyperlink r:id="rId11" w:history="1">
        <w:r w:rsidRPr="002E2286">
          <w:rPr>
            <w:rStyle w:val="Hyperlink"/>
            <w:rFonts w:ascii="Arial" w:hAnsi="Arial" w:cs="Arial"/>
            <w:color w:val="auto"/>
          </w:rPr>
          <w:t>http://www.jcq.org.uk/exams-office/appeals</w:t>
        </w:r>
      </w:hyperlink>
    </w:p>
    <w:p w:rsidR="00C92866" w:rsidRPr="002E2286" w:rsidRDefault="00074A36" w:rsidP="00AD6585">
      <w:pPr>
        <w:pStyle w:val="Default"/>
        <w:spacing w:line="276" w:lineRule="auto"/>
        <w:rPr>
          <w:rFonts w:ascii="Arial" w:hAnsi="Arial" w:cs="Arial"/>
          <w:bCs/>
          <w:color w:val="auto"/>
          <w:sz w:val="22"/>
          <w:szCs w:val="22"/>
        </w:rPr>
      </w:pPr>
      <w:r w:rsidRPr="002E2286">
        <w:rPr>
          <w:rFonts w:ascii="Arial" w:hAnsi="Arial" w:cs="Arial"/>
          <w:bCs/>
          <w:color w:val="auto"/>
          <w:sz w:val="22"/>
          <w:szCs w:val="22"/>
        </w:rPr>
        <w:t>Where the head of centre is satisfied after receiving the outcome of an EAR, but the internal candidates and/or their parents/carers are not satisfied, they may make a further representation to the head of centre. Following this, the head of centre’s decision as to whether to proceed with an appeal will be based upon the centre’s internal appeals arrangements.  Candidates, parents/carers are not permitted to ma</w:t>
      </w:r>
      <w:r w:rsidR="009372CC" w:rsidRPr="002E2286">
        <w:rPr>
          <w:rFonts w:ascii="Arial" w:hAnsi="Arial" w:cs="Arial"/>
          <w:bCs/>
          <w:color w:val="auto"/>
          <w:sz w:val="22"/>
          <w:szCs w:val="22"/>
        </w:rPr>
        <w:t>ke direct representations to an awarding body</w:t>
      </w:r>
      <w:r w:rsidRPr="002E2286">
        <w:rPr>
          <w:rFonts w:ascii="Arial" w:hAnsi="Arial" w:cs="Arial"/>
          <w:bCs/>
          <w:color w:val="auto"/>
          <w:sz w:val="22"/>
          <w:szCs w:val="22"/>
        </w:rPr>
        <w:t>.</w:t>
      </w:r>
    </w:p>
    <w:p w:rsidR="00C92866" w:rsidRPr="002E2286" w:rsidRDefault="00C92866" w:rsidP="00AD6585">
      <w:pPr>
        <w:pStyle w:val="Default"/>
        <w:spacing w:line="276" w:lineRule="auto"/>
        <w:rPr>
          <w:rFonts w:ascii="Arial" w:hAnsi="Arial" w:cs="Arial"/>
          <w:bCs/>
          <w:color w:val="auto"/>
        </w:rPr>
      </w:pPr>
    </w:p>
    <w:p w:rsidR="00AD6585" w:rsidRPr="002E2286" w:rsidRDefault="00283445" w:rsidP="00AD6585">
      <w:pPr>
        <w:pStyle w:val="Default"/>
        <w:spacing w:line="276" w:lineRule="auto"/>
        <w:rPr>
          <w:rFonts w:ascii="Arial" w:hAnsi="Arial" w:cs="Arial"/>
          <w:color w:val="auto"/>
          <w:sz w:val="22"/>
          <w:szCs w:val="22"/>
        </w:rPr>
      </w:pPr>
      <w:r w:rsidRPr="002E2286">
        <w:rPr>
          <w:rFonts w:ascii="Arial" w:hAnsi="Arial" w:cs="Arial"/>
          <w:bCs/>
          <w:color w:val="auto"/>
          <w:sz w:val="22"/>
          <w:szCs w:val="22"/>
        </w:rPr>
        <w:t xml:space="preserve">The </w:t>
      </w:r>
      <w:r w:rsidRPr="002E2286">
        <w:rPr>
          <w:rFonts w:ascii="Arial" w:hAnsi="Arial" w:cs="Arial"/>
          <w:b/>
          <w:bCs/>
          <w:color w:val="auto"/>
          <w:sz w:val="22"/>
          <w:szCs w:val="22"/>
        </w:rPr>
        <w:t>internal appeals</w:t>
      </w:r>
      <w:r w:rsidR="00292265" w:rsidRPr="002E2286">
        <w:rPr>
          <w:rFonts w:ascii="Arial" w:hAnsi="Arial" w:cs="Arial"/>
          <w:b/>
          <w:bCs/>
          <w:color w:val="auto"/>
          <w:sz w:val="22"/>
          <w:szCs w:val="22"/>
        </w:rPr>
        <w:t xml:space="preserve"> </w:t>
      </w:r>
      <w:r w:rsidRPr="002E2286">
        <w:rPr>
          <w:rFonts w:ascii="Arial" w:hAnsi="Arial" w:cs="Arial"/>
          <w:b/>
          <w:bCs/>
          <w:color w:val="auto"/>
          <w:sz w:val="22"/>
          <w:szCs w:val="22"/>
        </w:rPr>
        <w:t xml:space="preserve">form </w:t>
      </w:r>
      <w:r w:rsidR="009F5781" w:rsidRPr="002E2286">
        <w:rPr>
          <w:rFonts w:ascii="Arial" w:hAnsi="Arial" w:cs="Arial"/>
          <w:bCs/>
          <w:color w:val="auto"/>
          <w:sz w:val="22"/>
          <w:szCs w:val="22"/>
        </w:rPr>
        <w:t xml:space="preserve">should be completed and submitted </w:t>
      </w:r>
      <w:r w:rsidR="00AD6585" w:rsidRPr="002E2286">
        <w:rPr>
          <w:rFonts w:ascii="Arial" w:hAnsi="Arial" w:cs="Arial"/>
          <w:bCs/>
          <w:color w:val="auto"/>
          <w:sz w:val="22"/>
          <w:szCs w:val="22"/>
        </w:rPr>
        <w:t xml:space="preserve">to the </w:t>
      </w:r>
      <w:r w:rsidR="009835D2" w:rsidRPr="002E2286">
        <w:rPr>
          <w:rFonts w:ascii="Arial" w:hAnsi="Arial" w:cs="Arial"/>
          <w:bCs/>
          <w:color w:val="auto"/>
          <w:sz w:val="22"/>
          <w:szCs w:val="22"/>
        </w:rPr>
        <w:t xml:space="preserve">centre </w:t>
      </w:r>
      <w:r w:rsidR="009F5781" w:rsidRPr="002E2286">
        <w:rPr>
          <w:rFonts w:ascii="Arial" w:hAnsi="Arial" w:cs="Arial"/>
          <w:bCs/>
          <w:color w:val="auto"/>
          <w:sz w:val="22"/>
          <w:szCs w:val="22"/>
        </w:rPr>
        <w:t xml:space="preserve">within </w:t>
      </w:r>
      <w:r w:rsidR="009F5781" w:rsidRPr="002E2286">
        <w:rPr>
          <w:rFonts w:ascii="Arial" w:hAnsi="Arial" w:cs="Arial"/>
          <w:b/>
          <w:bCs/>
          <w:color w:val="auto"/>
          <w:sz w:val="22"/>
          <w:szCs w:val="22"/>
        </w:rPr>
        <w:t>10</w:t>
      </w:r>
      <w:r w:rsidR="00292265" w:rsidRPr="002E2286">
        <w:rPr>
          <w:rFonts w:ascii="Arial" w:hAnsi="Arial" w:cs="Arial"/>
          <w:b/>
          <w:bCs/>
          <w:color w:val="auto"/>
          <w:sz w:val="22"/>
          <w:szCs w:val="22"/>
        </w:rPr>
        <w:t xml:space="preserve"> </w:t>
      </w:r>
      <w:r w:rsidR="00AD6585" w:rsidRPr="002E2286">
        <w:rPr>
          <w:rFonts w:ascii="Arial" w:hAnsi="Arial" w:cs="Arial"/>
          <w:b/>
          <w:bCs/>
          <w:color w:val="auto"/>
          <w:sz w:val="22"/>
          <w:szCs w:val="22"/>
        </w:rPr>
        <w:t xml:space="preserve">calendar days </w:t>
      </w:r>
      <w:r w:rsidR="00AD6585" w:rsidRPr="002E2286">
        <w:rPr>
          <w:rFonts w:ascii="Arial" w:hAnsi="Arial" w:cs="Arial"/>
          <w:color w:val="auto"/>
          <w:sz w:val="22"/>
          <w:szCs w:val="22"/>
        </w:rPr>
        <w:t>of the notification of the outcome of the enquiry</w:t>
      </w:r>
      <w:r w:rsidR="00CF1E3F" w:rsidRPr="002E2286">
        <w:rPr>
          <w:rFonts w:ascii="Arial" w:hAnsi="Arial" w:cs="Arial"/>
          <w:color w:val="auto"/>
          <w:sz w:val="22"/>
          <w:szCs w:val="22"/>
        </w:rPr>
        <w:t xml:space="preserve">. </w:t>
      </w:r>
      <w:r w:rsidR="00C92866" w:rsidRPr="002E2286">
        <w:rPr>
          <w:rFonts w:ascii="Arial" w:hAnsi="Arial" w:cs="Arial"/>
          <w:color w:val="auto"/>
          <w:sz w:val="22"/>
          <w:szCs w:val="22"/>
        </w:rPr>
        <w:t>Subject to the head of centre’s decision, t</w:t>
      </w:r>
      <w:r w:rsidR="00CF1E3F" w:rsidRPr="002E2286">
        <w:rPr>
          <w:rFonts w:ascii="Arial" w:hAnsi="Arial" w:cs="Arial"/>
          <w:color w:val="auto"/>
          <w:sz w:val="22"/>
          <w:szCs w:val="22"/>
        </w:rPr>
        <w:t>his will allow the centre to process the appeal and submit to the awarding body within the required 14 calendar days</w:t>
      </w:r>
      <w:r w:rsidR="00AD6585" w:rsidRPr="002E2286">
        <w:rPr>
          <w:rFonts w:ascii="Arial" w:hAnsi="Arial" w:cs="Arial"/>
          <w:color w:val="auto"/>
          <w:sz w:val="22"/>
          <w:szCs w:val="22"/>
        </w:rPr>
        <w:t xml:space="preserve">. </w:t>
      </w:r>
      <w:r w:rsidR="00CF1E3F" w:rsidRPr="002E2286">
        <w:rPr>
          <w:rFonts w:ascii="Arial" w:hAnsi="Arial" w:cs="Arial"/>
          <w:color w:val="auto"/>
          <w:sz w:val="22"/>
          <w:szCs w:val="22"/>
        </w:rPr>
        <w:t>Awarding body fees which may be charged for the appeal must be paid by the appellant on submission on the internal appeals form. If the appeal is upheld by the awarding body, this fee will be refunded by the awarding body and repaid to the appellant by the centre.</w:t>
      </w:r>
    </w:p>
    <w:p w:rsidR="00283445" w:rsidRPr="002E2286" w:rsidRDefault="00283445" w:rsidP="00AD6585">
      <w:pPr>
        <w:rPr>
          <w:rFonts w:ascii="Arial" w:eastAsia="Times New Roman" w:hAnsi="Arial" w:cs="Arial"/>
          <w:b/>
          <w:i/>
          <w:sz w:val="20"/>
          <w:szCs w:val="20"/>
        </w:rPr>
      </w:pPr>
      <w:r w:rsidRPr="002E2286">
        <w:rPr>
          <w:rFonts w:ascii="Arial" w:eastAsia="Times New Roman" w:hAnsi="Arial" w:cs="Arial"/>
          <w:b/>
          <w:i/>
          <w:sz w:val="20"/>
          <w:szCs w:val="20"/>
        </w:rPr>
        <w:br/>
      </w:r>
    </w:p>
    <w:p w:rsidR="00283445" w:rsidRPr="002E2286" w:rsidRDefault="00283445">
      <w:pPr>
        <w:rPr>
          <w:rFonts w:ascii="Arial" w:eastAsia="Times New Roman" w:hAnsi="Arial" w:cs="Arial"/>
          <w:b/>
          <w:i/>
          <w:sz w:val="20"/>
          <w:szCs w:val="20"/>
        </w:rPr>
      </w:pPr>
      <w:r w:rsidRPr="002E2286">
        <w:rPr>
          <w:rFonts w:ascii="Arial" w:eastAsia="Times New Roman" w:hAnsi="Arial" w:cs="Arial"/>
          <w:b/>
          <w:i/>
          <w:sz w:val="20"/>
          <w:szCs w:val="20"/>
        </w:rPr>
        <w:br w:type="page"/>
      </w:r>
    </w:p>
    <w:p w:rsidR="00283445" w:rsidRPr="002E2286" w:rsidRDefault="00283445" w:rsidP="00283445">
      <w:pPr>
        <w:spacing w:after="120" w:line="240" w:lineRule="auto"/>
        <w:rPr>
          <w:rFonts w:ascii="Arial" w:eastAsia="Times New Roman" w:hAnsi="Arial" w:cs="Arial"/>
          <w:b/>
          <w:sz w:val="24"/>
          <w:szCs w:val="24"/>
        </w:rPr>
      </w:pPr>
      <w:r w:rsidRPr="002E2286">
        <w:rPr>
          <w:rFonts w:ascii="Arial" w:eastAsia="Times New Roman" w:hAnsi="Arial" w:cs="Arial"/>
          <w:b/>
          <w:sz w:val="24"/>
          <w:szCs w:val="24"/>
        </w:rPr>
        <w:lastRenderedPageBreak/>
        <w:t>Internal appeals form</w:t>
      </w:r>
    </w:p>
    <w:p w:rsidR="00283445" w:rsidRPr="002E2286" w:rsidRDefault="00337BC6" w:rsidP="00283445">
      <w:pPr>
        <w:spacing w:after="120" w:line="240" w:lineRule="auto"/>
        <w:rPr>
          <w:rFonts w:ascii="Arial" w:eastAsia="Times New Roman" w:hAnsi="Arial" w:cs="Arial"/>
          <w:sz w:val="20"/>
          <w:szCs w:val="20"/>
        </w:rPr>
      </w:pPr>
      <w:r w:rsidRPr="002E2286">
        <w:rPr>
          <w:rFonts w:ascii="Arial" w:eastAsia="Times New Roman" w:hAnsi="Arial" w:cs="Arial"/>
          <w:sz w:val="20"/>
          <w:szCs w:val="20"/>
        </w:rPr>
        <w:t>This form should be completed</w:t>
      </w:r>
      <w:r w:rsidR="00625652" w:rsidRPr="002E2286">
        <w:rPr>
          <w:rFonts w:ascii="Arial" w:eastAsia="Times New Roman" w:hAnsi="Arial" w:cs="Arial"/>
          <w:sz w:val="20"/>
          <w:szCs w:val="20"/>
        </w:rPr>
        <w:t xml:space="preserve"> in all cases to lodge an appeal.</w:t>
      </w:r>
    </w:p>
    <w:p w:rsidR="00625652" w:rsidRPr="002E2286" w:rsidRDefault="00625652" w:rsidP="00283445">
      <w:pPr>
        <w:spacing w:after="120" w:line="240" w:lineRule="auto"/>
        <w:rPr>
          <w:rFonts w:ascii="Arial" w:eastAsia="Times New Roman" w:hAnsi="Arial" w:cs="Arial"/>
          <w:sz w:val="20"/>
          <w:szCs w:val="20"/>
        </w:rPr>
      </w:pPr>
      <w:r w:rsidRPr="002E2286">
        <w:rPr>
          <w:rFonts w:ascii="Arial" w:eastAsia="Times New Roman" w:hAnsi="Arial" w:cs="Arial"/>
          <w:sz w:val="20"/>
          <w:szCs w:val="20"/>
        </w:rPr>
        <w:t xml:space="preserve">Please tick to indicate </w:t>
      </w:r>
      <w:r w:rsidR="009576A1" w:rsidRPr="002E2286">
        <w:rPr>
          <w:rFonts w:ascii="Arial" w:eastAsia="Times New Roman" w:hAnsi="Arial" w:cs="Arial"/>
          <w:sz w:val="20"/>
          <w:szCs w:val="20"/>
        </w:rPr>
        <w:t xml:space="preserve">what </w:t>
      </w:r>
      <w:r w:rsidRPr="002E2286">
        <w:rPr>
          <w:rFonts w:ascii="Arial" w:eastAsia="Times New Roman" w:hAnsi="Arial" w:cs="Arial"/>
          <w:sz w:val="20"/>
          <w:szCs w:val="20"/>
        </w:rPr>
        <w:t>the appeal is against</w:t>
      </w:r>
      <w:r w:rsidR="009576A1" w:rsidRPr="002E2286">
        <w:rPr>
          <w:rFonts w:ascii="Arial" w:eastAsia="Times New Roman" w:hAnsi="Arial" w:cs="Arial"/>
          <w:sz w:val="20"/>
          <w:szCs w:val="20"/>
        </w:rPr>
        <w:t>:</w:t>
      </w:r>
    </w:p>
    <w:p w:rsidR="00283445" w:rsidRPr="002E2286" w:rsidRDefault="00283445" w:rsidP="00283445">
      <w:pPr>
        <w:pStyle w:val="ListParagraph"/>
        <w:numPr>
          <w:ilvl w:val="0"/>
          <w:numId w:val="18"/>
        </w:numPr>
        <w:rPr>
          <w:rFonts w:ascii="Arial" w:hAnsi="Arial" w:cs="Arial"/>
          <w:b/>
        </w:rPr>
      </w:pPr>
      <w:r w:rsidRPr="002E2286">
        <w:rPr>
          <w:rFonts w:ascii="Arial" w:hAnsi="Arial" w:cs="Arial"/>
          <w:b/>
        </w:rPr>
        <w:t xml:space="preserve">an internal assessment decision </w:t>
      </w:r>
    </w:p>
    <w:p w:rsidR="00283445" w:rsidRPr="002E2286" w:rsidRDefault="00283445" w:rsidP="00283445">
      <w:pPr>
        <w:pStyle w:val="ListParagraph"/>
        <w:numPr>
          <w:ilvl w:val="0"/>
          <w:numId w:val="18"/>
        </w:numPr>
        <w:rPr>
          <w:rFonts w:ascii="Arial" w:eastAsia="Times New Roman" w:hAnsi="Arial" w:cs="Arial"/>
          <w:b/>
        </w:rPr>
      </w:pPr>
      <w:r w:rsidRPr="002E2286">
        <w:rPr>
          <w:rFonts w:ascii="Arial" w:eastAsia="Times New Roman" w:hAnsi="Arial" w:cs="Arial"/>
          <w:b/>
        </w:rPr>
        <w:t>the centre decision not to support an enquiry about results</w:t>
      </w:r>
    </w:p>
    <w:p w:rsidR="00625652" w:rsidRPr="002E2286" w:rsidRDefault="00283445" w:rsidP="00625652">
      <w:pPr>
        <w:pStyle w:val="ListParagraph"/>
        <w:numPr>
          <w:ilvl w:val="0"/>
          <w:numId w:val="18"/>
        </w:numPr>
        <w:rPr>
          <w:rFonts w:ascii="Arial" w:eastAsia="Times New Roman" w:hAnsi="Arial" w:cs="Arial"/>
          <w:b/>
        </w:rPr>
      </w:pPr>
      <w:r w:rsidRPr="002E2286">
        <w:rPr>
          <w:rFonts w:ascii="Arial" w:eastAsia="Times New Roman" w:hAnsi="Arial" w:cs="Arial"/>
          <w:b/>
        </w:rPr>
        <w:t>the outcome of an enquiry about results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901"/>
        <w:gridCol w:w="2976"/>
        <w:gridCol w:w="2126"/>
        <w:gridCol w:w="3543"/>
      </w:tblGrid>
      <w:tr w:rsidR="002E2286" w:rsidRPr="002E2286" w:rsidTr="000D7D70">
        <w:trPr>
          <w:cantSplit/>
          <w:trHeight w:val="443"/>
          <w:tblHeader/>
        </w:trPr>
        <w:tc>
          <w:tcPr>
            <w:tcW w:w="901"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r w:rsidRPr="002E2286">
              <w:rPr>
                <w:rFonts w:ascii="Arial" w:eastAsia="Times New Roman" w:hAnsi="Arial" w:cs="Times New Roman"/>
                <w:b/>
                <w:sz w:val="20"/>
                <w:szCs w:val="20"/>
              </w:rPr>
              <w:t>Name of appellant</w:t>
            </w:r>
          </w:p>
        </w:tc>
        <w:tc>
          <w:tcPr>
            <w:tcW w:w="1411"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p>
        </w:tc>
        <w:tc>
          <w:tcPr>
            <w:tcW w:w="1008"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r w:rsidRPr="002E2286">
              <w:rPr>
                <w:rFonts w:ascii="Arial" w:eastAsia="Times New Roman" w:hAnsi="Arial" w:cs="Times New Roman"/>
                <w:b/>
                <w:sz w:val="20"/>
                <w:szCs w:val="20"/>
              </w:rPr>
              <w:t xml:space="preserve">Candidate name </w:t>
            </w:r>
          </w:p>
          <w:p w:rsidR="00495501" w:rsidRPr="002E2286" w:rsidRDefault="00495501" w:rsidP="00495501">
            <w:pPr>
              <w:spacing w:after="0" w:line="288" w:lineRule="auto"/>
              <w:rPr>
                <w:rFonts w:ascii="Arial" w:eastAsia="Times New Roman" w:hAnsi="Arial" w:cs="Times New Roman"/>
                <w:b/>
                <w:sz w:val="20"/>
                <w:szCs w:val="20"/>
              </w:rPr>
            </w:pPr>
            <w:r w:rsidRPr="002E2286">
              <w:rPr>
                <w:rFonts w:ascii="Arial" w:eastAsia="Times New Roman" w:hAnsi="Arial" w:cs="Times New Roman"/>
                <w:sz w:val="20"/>
                <w:szCs w:val="20"/>
              </w:rPr>
              <w:t>i</w:t>
            </w:r>
            <w:r w:rsidRPr="002E2286">
              <w:rPr>
                <w:rFonts w:ascii="Arial" w:eastAsia="Times New Roman" w:hAnsi="Arial" w:cs="Times New Roman"/>
                <w:i/>
                <w:sz w:val="20"/>
                <w:szCs w:val="20"/>
              </w:rPr>
              <w:t>f different to appellant</w:t>
            </w:r>
          </w:p>
        </w:tc>
        <w:tc>
          <w:tcPr>
            <w:tcW w:w="1680" w:type="pct"/>
            <w:shd w:val="clear" w:color="auto" w:fill="auto"/>
            <w:vAlign w:val="center"/>
          </w:tcPr>
          <w:p w:rsidR="00495501" w:rsidRPr="002E2286" w:rsidRDefault="00495501" w:rsidP="00495501">
            <w:pPr>
              <w:spacing w:after="0" w:line="288" w:lineRule="auto"/>
              <w:rPr>
                <w:rFonts w:ascii="Arial" w:eastAsia="Times New Roman" w:hAnsi="Arial" w:cs="Times New Roman"/>
                <w:b/>
                <w:sz w:val="20"/>
                <w:szCs w:val="20"/>
              </w:rPr>
            </w:pPr>
          </w:p>
        </w:tc>
      </w:tr>
      <w:tr w:rsidR="002E2286" w:rsidRPr="002E2286" w:rsidTr="000D7D70">
        <w:trPr>
          <w:trHeight w:val="448"/>
          <w:tblHeader/>
        </w:trPr>
        <w:tc>
          <w:tcPr>
            <w:tcW w:w="901" w:type="pct"/>
            <w:shd w:val="clear" w:color="auto" w:fill="auto"/>
            <w:vAlign w:val="center"/>
          </w:tcPr>
          <w:p w:rsidR="00495501" w:rsidRPr="002E2286" w:rsidRDefault="00495501" w:rsidP="00495501">
            <w:pPr>
              <w:spacing w:after="0" w:line="360" w:lineRule="auto"/>
              <w:rPr>
                <w:rFonts w:ascii="Arial" w:eastAsia="Times New Roman" w:hAnsi="Arial" w:cs="Times New Roman"/>
                <w:sz w:val="20"/>
                <w:szCs w:val="20"/>
              </w:rPr>
            </w:pPr>
            <w:r w:rsidRPr="002E2286">
              <w:rPr>
                <w:rFonts w:ascii="Arial" w:eastAsia="Times New Roman" w:hAnsi="Arial" w:cs="Times New Roman"/>
                <w:sz w:val="20"/>
                <w:szCs w:val="20"/>
              </w:rPr>
              <w:t>Awarding body</w:t>
            </w:r>
          </w:p>
        </w:tc>
        <w:tc>
          <w:tcPr>
            <w:tcW w:w="1411" w:type="pct"/>
            <w:shd w:val="clear" w:color="auto" w:fill="auto"/>
            <w:vAlign w:val="center"/>
          </w:tcPr>
          <w:p w:rsidR="00495501" w:rsidRPr="002E2286" w:rsidRDefault="00495501" w:rsidP="00495501">
            <w:pPr>
              <w:spacing w:after="0" w:line="360" w:lineRule="auto"/>
              <w:rPr>
                <w:rFonts w:ascii="Arial" w:eastAsia="Times New Roman" w:hAnsi="Arial" w:cs="Times New Roman"/>
                <w:b/>
                <w:i/>
                <w:sz w:val="20"/>
                <w:szCs w:val="20"/>
              </w:rPr>
            </w:pPr>
          </w:p>
        </w:tc>
        <w:tc>
          <w:tcPr>
            <w:tcW w:w="1008" w:type="pct"/>
            <w:shd w:val="clear" w:color="auto" w:fill="auto"/>
            <w:vAlign w:val="center"/>
          </w:tcPr>
          <w:p w:rsidR="00495501" w:rsidRPr="002E2286" w:rsidRDefault="00495501" w:rsidP="00625652">
            <w:pPr>
              <w:spacing w:after="0" w:line="240" w:lineRule="auto"/>
              <w:rPr>
                <w:rFonts w:ascii="Arial" w:eastAsia="Times New Roman" w:hAnsi="Arial" w:cs="Times New Roman"/>
                <w:sz w:val="20"/>
                <w:szCs w:val="20"/>
              </w:rPr>
            </w:pPr>
            <w:r w:rsidRPr="002E2286">
              <w:rPr>
                <w:rFonts w:ascii="Arial" w:eastAsia="Times New Roman" w:hAnsi="Arial" w:cs="Times New Roman"/>
                <w:sz w:val="20"/>
                <w:szCs w:val="20"/>
              </w:rPr>
              <w:t>Unit/module</w:t>
            </w:r>
            <w:r w:rsidR="00AE4B04" w:rsidRPr="002E2286">
              <w:rPr>
                <w:rFonts w:ascii="Arial" w:eastAsia="Times New Roman" w:hAnsi="Arial" w:cs="Times New Roman"/>
                <w:sz w:val="20"/>
                <w:szCs w:val="20"/>
              </w:rPr>
              <w:t>/exam paper</w:t>
            </w:r>
            <w:r w:rsidRPr="002E2286">
              <w:rPr>
                <w:rFonts w:ascii="Arial" w:eastAsia="Times New Roman" w:hAnsi="Arial" w:cs="Times New Roman"/>
                <w:sz w:val="20"/>
                <w:szCs w:val="20"/>
              </w:rPr>
              <w:t xml:space="preserve"> code</w:t>
            </w:r>
          </w:p>
        </w:tc>
        <w:tc>
          <w:tcPr>
            <w:tcW w:w="1680" w:type="pct"/>
            <w:shd w:val="clear" w:color="auto" w:fill="auto"/>
            <w:vAlign w:val="center"/>
          </w:tcPr>
          <w:p w:rsidR="00495501" w:rsidRPr="002E2286" w:rsidRDefault="00495501" w:rsidP="00495501">
            <w:pPr>
              <w:spacing w:after="0" w:line="360" w:lineRule="auto"/>
              <w:rPr>
                <w:rFonts w:ascii="Arial" w:eastAsia="Times New Roman" w:hAnsi="Arial" w:cs="Times New Roman"/>
                <w:i/>
                <w:sz w:val="20"/>
                <w:szCs w:val="20"/>
              </w:rPr>
            </w:pPr>
          </w:p>
        </w:tc>
      </w:tr>
      <w:tr w:rsidR="002E2286" w:rsidRPr="002E2286" w:rsidTr="000D7D70">
        <w:trPr>
          <w:trHeight w:val="583"/>
          <w:tblHeader/>
        </w:trPr>
        <w:tc>
          <w:tcPr>
            <w:tcW w:w="901" w:type="pct"/>
            <w:shd w:val="clear" w:color="auto" w:fill="auto"/>
            <w:vAlign w:val="center"/>
          </w:tcPr>
          <w:p w:rsidR="00495501" w:rsidRPr="002E2286" w:rsidRDefault="00495501" w:rsidP="00495501">
            <w:pPr>
              <w:spacing w:after="0" w:line="360" w:lineRule="auto"/>
              <w:rPr>
                <w:rFonts w:ascii="Arial" w:eastAsia="Times New Roman" w:hAnsi="Arial" w:cs="Times New Roman"/>
                <w:sz w:val="20"/>
                <w:szCs w:val="20"/>
              </w:rPr>
            </w:pPr>
            <w:r w:rsidRPr="002E2286">
              <w:rPr>
                <w:rFonts w:ascii="Arial" w:eastAsia="Times New Roman" w:hAnsi="Arial" w:cs="Times New Roman"/>
                <w:sz w:val="20"/>
                <w:szCs w:val="20"/>
              </w:rPr>
              <w:t>Subject</w:t>
            </w:r>
          </w:p>
        </w:tc>
        <w:tc>
          <w:tcPr>
            <w:tcW w:w="1411" w:type="pct"/>
            <w:shd w:val="clear" w:color="auto" w:fill="auto"/>
            <w:vAlign w:val="center"/>
          </w:tcPr>
          <w:p w:rsidR="00495501" w:rsidRPr="002E2286" w:rsidRDefault="00495501" w:rsidP="00495501">
            <w:pPr>
              <w:spacing w:after="0" w:line="360" w:lineRule="auto"/>
              <w:rPr>
                <w:rFonts w:ascii="Arial" w:eastAsia="Times New Roman" w:hAnsi="Arial" w:cs="Times New Roman"/>
                <w:i/>
                <w:sz w:val="20"/>
                <w:szCs w:val="20"/>
              </w:rPr>
            </w:pPr>
          </w:p>
        </w:tc>
        <w:tc>
          <w:tcPr>
            <w:tcW w:w="1008" w:type="pct"/>
            <w:shd w:val="clear" w:color="auto" w:fill="auto"/>
            <w:vAlign w:val="center"/>
          </w:tcPr>
          <w:p w:rsidR="00495501" w:rsidRPr="002E2286" w:rsidRDefault="00495501" w:rsidP="00625652">
            <w:pPr>
              <w:spacing w:after="0" w:line="240" w:lineRule="auto"/>
              <w:rPr>
                <w:rFonts w:ascii="Arial" w:eastAsia="Times New Roman" w:hAnsi="Arial" w:cs="Times New Roman"/>
                <w:sz w:val="20"/>
                <w:szCs w:val="20"/>
              </w:rPr>
            </w:pPr>
            <w:r w:rsidRPr="002E2286">
              <w:rPr>
                <w:rFonts w:ascii="Arial" w:eastAsia="Times New Roman" w:hAnsi="Arial" w:cs="Times New Roman"/>
                <w:sz w:val="20"/>
                <w:szCs w:val="20"/>
              </w:rPr>
              <w:t>Unit/module</w:t>
            </w:r>
            <w:r w:rsidR="00AE4B04" w:rsidRPr="002E2286">
              <w:rPr>
                <w:rFonts w:ascii="Arial" w:eastAsia="Times New Roman" w:hAnsi="Arial" w:cs="Times New Roman"/>
                <w:sz w:val="20"/>
                <w:szCs w:val="20"/>
              </w:rPr>
              <w:t>/exam paper</w:t>
            </w:r>
            <w:r w:rsidRPr="002E2286">
              <w:rPr>
                <w:rFonts w:ascii="Arial" w:eastAsia="Times New Roman" w:hAnsi="Arial" w:cs="Times New Roman"/>
                <w:sz w:val="20"/>
                <w:szCs w:val="20"/>
              </w:rPr>
              <w:t xml:space="preserve"> title</w:t>
            </w:r>
          </w:p>
        </w:tc>
        <w:tc>
          <w:tcPr>
            <w:tcW w:w="1680" w:type="pct"/>
            <w:shd w:val="clear" w:color="auto" w:fill="auto"/>
            <w:vAlign w:val="center"/>
          </w:tcPr>
          <w:p w:rsidR="00495501" w:rsidRPr="002E2286" w:rsidRDefault="00495501" w:rsidP="00495501">
            <w:pPr>
              <w:spacing w:after="0" w:line="360" w:lineRule="auto"/>
              <w:rPr>
                <w:rFonts w:ascii="Arial" w:eastAsia="Times New Roman" w:hAnsi="Arial" w:cs="Times New Roman"/>
                <w:sz w:val="20"/>
                <w:szCs w:val="20"/>
              </w:rPr>
            </w:pPr>
          </w:p>
        </w:tc>
      </w:tr>
      <w:tr w:rsidR="002E2286" w:rsidRPr="002E2286" w:rsidTr="000D7D70">
        <w:trPr>
          <w:trHeight w:val="110"/>
          <w:tblHeader/>
        </w:trPr>
        <w:tc>
          <w:tcPr>
            <w:tcW w:w="5000" w:type="pct"/>
            <w:gridSpan w:val="4"/>
            <w:shd w:val="clear" w:color="auto" w:fill="auto"/>
          </w:tcPr>
          <w:p w:rsidR="00495501" w:rsidRPr="002E2286" w:rsidRDefault="00495501" w:rsidP="00D86621">
            <w:pPr>
              <w:spacing w:after="0" w:line="360" w:lineRule="auto"/>
              <w:jc w:val="both"/>
              <w:rPr>
                <w:rFonts w:ascii="Arial" w:eastAsia="Times New Roman" w:hAnsi="Arial" w:cs="Times New Roman"/>
                <w:sz w:val="20"/>
                <w:szCs w:val="20"/>
              </w:rPr>
            </w:pPr>
            <w:r w:rsidRPr="002E2286">
              <w:rPr>
                <w:rFonts w:ascii="Arial" w:eastAsia="Times New Roman" w:hAnsi="Arial" w:cs="Times New Roman"/>
                <w:sz w:val="20"/>
                <w:szCs w:val="20"/>
              </w:rPr>
              <w:t>Please state the grounds for your appeal below:</w:t>
            </w: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625652" w:rsidRPr="002E2286" w:rsidRDefault="00625652" w:rsidP="00495501">
            <w:pPr>
              <w:spacing w:after="0" w:line="360" w:lineRule="auto"/>
              <w:jc w:val="both"/>
              <w:rPr>
                <w:rFonts w:ascii="Arial" w:eastAsia="Times New Roman" w:hAnsi="Arial" w:cs="Times New Roman"/>
                <w:sz w:val="20"/>
                <w:szCs w:val="20"/>
              </w:rPr>
            </w:pPr>
          </w:p>
          <w:p w:rsidR="00625652" w:rsidRPr="002E2286" w:rsidRDefault="00625652" w:rsidP="00495501">
            <w:pPr>
              <w:spacing w:after="0" w:line="360" w:lineRule="auto"/>
              <w:jc w:val="both"/>
              <w:rPr>
                <w:rFonts w:ascii="Arial" w:eastAsia="Times New Roman" w:hAnsi="Arial" w:cs="Times New Roman"/>
                <w:sz w:val="20"/>
                <w:szCs w:val="20"/>
              </w:rPr>
            </w:pPr>
          </w:p>
          <w:p w:rsidR="00625652" w:rsidRPr="002E2286" w:rsidRDefault="00625652"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495501">
            <w:pPr>
              <w:spacing w:after="0" w:line="360" w:lineRule="auto"/>
              <w:jc w:val="both"/>
              <w:rPr>
                <w:rFonts w:ascii="Arial" w:eastAsia="Times New Roman" w:hAnsi="Arial" w:cs="Times New Roman"/>
                <w:sz w:val="20"/>
                <w:szCs w:val="20"/>
              </w:rPr>
            </w:pPr>
          </w:p>
          <w:p w:rsidR="00D86621" w:rsidRPr="002E2286" w:rsidRDefault="00D86621" w:rsidP="00D86621">
            <w:pPr>
              <w:spacing w:after="0" w:line="360" w:lineRule="auto"/>
              <w:jc w:val="right"/>
              <w:rPr>
                <w:rFonts w:ascii="Arial" w:eastAsia="Times New Roman" w:hAnsi="Arial" w:cs="Times New Roman"/>
                <w:i/>
                <w:sz w:val="20"/>
                <w:szCs w:val="20"/>
              </w:rPr>
            </w:pPr>
            <w:r w:rsidRPr="002E2286">
              <w:rPr>
                <w:rFonts w:ascii="Arial" w:eastAsia="Times New Roman" w:hAnsi="Arial" w:cs="Times New Roman"/>
                <w:i/>
                <w:sz w:val="20"/>
                <w:szCs w:val="20"/>
              </w:rPr>
              <w:t>Continue overleaf if necessary</w:t>
            </w:r>
          </w:p>
        </w:tc>
      </w:tr>
      <w:tr w:rsidR="002E2286" w:rsidRPr="002E2286" w:rsidTr="000D7D70">
        <w:trPr>
          <w:tblHeader/>
        </w:trPr>
        <w:tc>
          <w:tcPr>
            <w:tcW w:w="5000" w:type="pct"/>
            <w:gridSpan w:val="4"/>
            <w:shd w:val="clear" w:color="auto" w:fill="auto"/>
          </w:tcPr>
          <w:p w:rsidR="00337BC6" w:rsidRPr="002E2286" w:rsidRDefault="00337BC6" w:rsidP="00D86621">
            <w:pPr>
              <w:spacing w:after="0" w:line="240" w:lineRule="auto"/>
              <w:rPr>
                <w:rFonts w:ascii="Arial" w:hAnsi="Arial"/>
                <w:b/>
                <w:sz w:val="20"/>
                <w:szCs w:val="20"/>
              </w:rPr>
            </w:pPr>
            <w:r w:rsidRPr="002E2286">
              <w:rPr>
                <w:rFonts w:ascii="Arial" w:eastAsia="Times New Roman" w:hAnsi="Arial" w:cs="Arial"/>
                <w:b/>
                <w:sz w:val="20"/>
                <w:szCs w:val="20"/>
              </w:rPr>
              <w:t xml:space="preserve">Appeal against </w:t>
            </w:r>
            <w:r w:rsidRPr="002E2286">
              <w:rPr>
                <w:rFonts w:ascii="Arial" w:hAnsi="Arial" w:cs="Arial"/>
                <w:b/>
                <w:sz w:val="20"/>
                <w:szCs w:val="20"/>
              </w:rPr>
              <w:t>an internal assessment decision</w:t>
            </w:r>
          </w:p>
          <w:p w:rsidR="00495501" w:rsidRPr="002E2286" w:rsidRDefault="00495501" w:rsidP="00D86621">
            <w:pPr>
              <w:spacing w:after="0" w:line="240" w:lineRule="auto"/>
              <w:rPr>
                <w:rFonts w:ascii="Arial" w:hAnsi="Arial"/>
                <w:b/>
                <w:sz w:val="18"/>
                <w:szCs w:val="18"/>
              </w:rPr>
            </w:pPr>
            <w:r w:rsidRPr="002E2286">
              <w:rPr>
                <w:rFonts w:ascii="Arial" w:hAnsi="Arial"/>
                <w:b/>
                <w:sz w:val="18"/>
                <w:szCs w:val="18"/>
              </w:rPr>
              <w:t>Appellant declaration</w:t>
            </w:r>
          </w:p>
          <w:p w:rsidR="00495501" w:rsidRPr="002E2286" w:rsidRDefault="00495501" w:rsidP="00D86621">
            <w:pPr>
              <w:spacing w:after="0" w:line="240" w:lineRule="auto"/>
              <w:jc w:val="both"/>
              <w:rPr>
                <w:rFonts w:ascii="Arial" w:hAnsi="Arial" w:cs="Arial"/>
                <w:sz w:val="18"/>
                <w:szCs w:val="18"/>
              </w:rPr>
            </w:pPr>
            <w:r w:rsidRPr="002E2286">
              <w:rPr>
                <w:rFonts w:ascii="Arial" w:hAnsi="Arial" w:cs="Arial"/>
                <w:sz w:val="18"/>
                <w:szCs w:val="18"/>
              </w:rPr>
              <w:t>By signing here</w:t>
            </w:r>
            <w:r w:rsidR="009576A1" w:rsidRPr="002E2286">
              <w:rPr>
                <w:rFonts w:ascii="Arial" w:hAnsi="Arial" w:cs="Arial"/>
                <w:sz w:val="18"/>
                <w:szCs w:val="18"/>
              </w:rPr>
              <w:t>,</w:t>
            </w:r>
            <w:r w:rsidRPr="002E2286">
              <w:rPr>
                <w:rFonts w:ascii="Arial" w:hAnsi="Arial" w:cs="Arial"/>
                <w:sz w:val="18"/>
                <w:szCs w:val="18"/>
              </w:rPr>
              <w:t xml:space="preserv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rsidR="00D86621" w:rsidRPr="002E2286" w:rsidRDefault="00D86621" w:rsidP="00D86621">
            <w:pPr>
              <w:pStyle w:val="Headinglevel1"/>
              <w:spacing w:after="0"/>
              <w:rPr>
                <w:color w:val="auto"/>
                <w:sz w:val="18"/>
                <w:szCs w:val="18"/>
              </w:rPr>
            </w:pPr>
          </w:p>
          <w:p w:rsidR="00495501" w:rsidRPr="002E2286" w:rsidRDefault="00D86621" w:rsidP="00D86621">
            <w:pPr>
              <w:pStyle w:val="Headinglevel1"/>
              <w:spacing w:after="0"/>
              <w:rPr>
                <w:color w:val="auto"/>
                <w:sz w:val="20"/>
                <w:szCs w:val="20"/>
              </w:rPr>
            </w:pPr>
            <w:r w:rsidRPr="002E2286">
              <w:rPr>
                <w:color w:val="auto"/>
                <w:sz w:val="20"/>
                <w:szCs w:val="20"/>
              </w:rPr>
              <w:t>Signature:                                                                                            Date of signature:</w:t>
            </w:r>
          </w:p>
        </w:tc>
      </w:tr>
      <w:tr w:rsidR="002E2286" w:rsidRPr="002E2286" w:rsidTr="000D7D70">
        <w:trPr>
          <w:trHeight w:val="502"/>
          <w:tblHeader/>
        </w:trPr>
        <w:tc>
          <w:tcPr>
            <w:tcW w:w="5000" w:type="pct"/>
            <w:gridSpan w:val="4"/>
            <w:shd w:val="clear" w:color="auto" w:fill="auto"/>
          </w:tcPr>
          <w:p w:rsidR="00337BC6" w:rsidRPr="002E2286" w:rsidRDefault="00AE4B04" w:rsidP="00337BC6">
            <w:pPr>
              <w:spacing w:after="0"/>
              <w:rPr>
                <w:rFonts w:ascii="Arial" w:eastAsia="Times New Roman" w:hAnsi="Arial" w:cs="Arial"/>
                <w:b/>
                <w:sz w:val="20"/>
                <w:szCs w:val="20"/>
              </w:rPr>
            </w:pPr>
            <w:r w:rsidRPr="002E2286">
              <w:rPr>
                <w:rFonts w:ascii="Arial" w:eastAsia="Times New Roman" w:hAnsi="Arial" w:cs="Arial"/>
                <w:b/>
                <w:sz w:val="20"/>
                <w:szCs w:val="20"/>
              </w:rPr>
              <w:t>Appeal against the centre decision not to support an enquiry about results</w:t>
            </w:r>
          </w:p>
          <w:p w:rsidR="00337BC6" w:rsidRPr="002E2286" w:rsidRDefault="00337BC6" w:rsidP="00337BC6">
            <w:pPr>
              <w:spacing w:after="0"/>
              <w:rPr>
                <w:rFonts w:ascii="Arial" w:eastAsia="Times New Roman" w:hAnsi="Arial" w:cs="Arial"/>
                <w:b/>
                <w:sz w:val="18"/>
                <w:szCs w:val="18"/>
              </w:rPr>
            </w:pPr>
            <w:r w:rsidRPr="002E2286">
              <w:rPr>
                <w:rFonts w:ascii="Arial" w:hAnsi="Arial"/>
                <w:b/>
                <w:sz w:val="18"/>
                <w:szCs w:val="18"/>
              </w:rPr>
              <w:t>Appellant declaration</w:t>
            </w:r>
          </w:p>
          <w:p w:rsidR="00337BC6" w:rsidRPr="002E2286" w:rsidRDefault="00337BC6" w:rsidP="00337BC6">
            <w:pPr>
              <w:spacing w:after="0" w:line="240" w:lineRule="auto"/>
              <w:jc w:val="both"/>
              <w:rPr>
                <w:rFonts w:ascii="Arial" w:hAnsi="Arial" w:cs="Arial"/>
                <w:sz w:val="18"/>
                <w:szCs w:val="18"/>
              </w:rPr>
            </w:pPr>
            <w:r w:rsidRPr="002E2286">
              <w:rPr>
                <w:rFonts w:ascii="Arial" w:hAnsi="Arial" w:cs="Arial"/>
                <w:sz w:val="18"/>
                <w:szCs w:val="18"/>
              </w:rPr>
              <w:t>By signing here</w:t>
            </w:r>
            <w:r w:rsidR="009576A1" w:rsidRPr="002E2286">
              <w:rPr>
                <w:rFonts w:ascii="Arial" w:hAnsi="Arial" w:cs="Arial"/>
                <w:sz w:val="18"/>
                <w:szCs w:val="18"/>
              </w:rPr>
              <w:t>,</w:t>
            </w:r>
            <w:r w:rsidRPr="002E2286">
              <w:rPr>
                <w:rFonts w:ascii="Arial" w:hAnsi="Arial" w:cs="Arial"/>
                <w:sz w:val="18"/>
                <w:szCs w:val="18"/>
              </w:rPr>
              <w:t xml:space="preserve"> I am confirming I feel there are grounds to appeal against the centre’s decision.</w:t>
            </w:r>
          </w:p>
          <w:p w:rsidR="00337BC6" w:rsidRPr="002E2286" w:rsidRDefault="00337BC6" w:rsidP="00337BC6">
            <w:pPr>
              <w:pStyle w:val="Headinglevel1"/>
              <w:spacing w:after="0"/>
              <w:rPr>
                <w:color w:val="auto"/>
                <w:sz w:val="20"/>
                <w:szCs w:val="20"/>
              </w:rPr>
            </w:pPr>
          </w:p>
          <w:p w:rsidR="00AE4B04" w:rsidRPr="002E2286" w:rsidRDefault="00337BC6" w:rsidP="00337BC6">
            <w:pPr>
              <w:spacing w:after="0" w:line="240" w:lineRule="auto"/>
              <w:rPr>
                <w:rFonts w:ascii="Arial" w:eastAsia="Times New Roman" w:hAnsi="Arial" w:cs="Arial"/>
                <w:b/>
              </w:rPr>
            </w:pPr>
            <w:r w:rsidRPr="002E2286">
              <w:rPr>
                <w:rFonts w:ascii="Arial" w:hAnsi="Arial" w:cs="Arial"/>
                <w:b/>
                <w:sz w:val="20"/>
                <w:szCs w:val="20"/>
              </w:rPr>
              <w:t>Signature:                                                                                            Date of signature:</w:t>
            </w:r>
          </w:p>
        </w:tc>
      </w:tr>
      <w:tr w:rsidR="00AE4B04" w:rsidRPr="002E2286" w:rsidTr="000D7D70">
        <w:trPr>
          <w:tblHeader/>
        </w:trPr>
        <w:tc>
          <w:tcPr>
            <w:tcW w:w="5000" w:type="pct"/>
            <w:gridSpan w:val="4"/>
            <w:shd w:val="clear" w:color="auto" w:fill="auto"/>
          </w:tcPr>
          <w:p w:rsidR="00337BC6" w:rsidRPr="002E2286" w:rsidRDefault="00337BC6" w:rsidP="00337BC6">
            <w:pPr>
              <w:spacing w:after="0" w:line="240" w:lineRule="auto"/>
              <w:rPr>
                <w:rFonts w:ascii="Arial" w:eastAsia="Times New Roman" w:hAnsi="Arial" w:cs="Arial"/>
                <w:b/>
                <w:sz w:val="20"/>
                <w:szCs w:val="20"/>
              </w:rPr>
            </w:pPr>
            <w:r w:rsidRPr="002E2286">
              <w:rPr>
                <w:rFonts w:ascii="Arial" w:eastAsia="Times New Roman" w:hAnsi="Arial" w:cs="Arial"/>
                <w:b/>
                <w:sz w:val="20"/>
                <w:szCs w:val="20"/>
              </w:rPr>
              <w:t>Appeal against the outcome of an enquiry about results</w:t>
            </w:r>
          </w:p>
          <w:p w:rsidR="00337BC6" w:rsidRPr="002E2286" w:rsidRDefault="00337BC6" w:rsidP="00337BC6">
            <w:pPr>
              <w:spacing w:after="0" w:line="240" w:lineRule="auto"/>
              <w:rPr>
                <w:rFonts w:ascii="Arial" w:hAnsi="Arial" w:cs="Arial"/>
                <w:b/>
                <w:sz w:val="18"/>
                <w:szCs w:val="18"/>
              </w:rPr>
            </w:pPr>
            <w:r w:rsidRPr="002E2286">
              <w:rPr>
                <w:rFonts w:ascii="Arial" w:hAnsi="Arial" w:cs="Arial"/>
                <w:b/>
                <w:sz w:val="18"/>
                <w:szCs w:val="18"/>
              </w:rPr>
              <w:t>Appellant declaration</w:t>
            </w:r>
          </w:p>
          <w:p w:rsidR="00AE4B04" w:rsidRPr="002E2286" w:rsidRDefault="00337BC6" w:rsidP="00337BC6">
            <w:pPr>
              <w:spacing w:after="0" w:line="240" w:lineRule="auto"/>
              <w:jc w:val="both"/>
              <w:rPr>
                <w:rFonts w:ascii="Arial" w:hAnsi="Arial" w:cs="Arial"/>
                <w:sz w:val="18"/>
                <w:szCs w:val="18"/>
              </w:rPr>
            </w:pPr>
            <w:r w:rsidRPr="002E2286">
              <w:rPr>
                <w:rFonts w:ascii="Arial" w:hAnsi="Arial" w:cs="Arial"/>
                <w:sz w:val="18"/>
                <w:szCs w:val="18"/>
              </w:rPr>
              <w:t>By signing here</w:t>
            </w:r>
            <w:r w:rsidR="009576A1" w:rsidRPr="002E2286">
              <w:rPr>
                <w:rFonts w:ascii="Arial" w:hAnsi="Arial" w:cs="Arial"/>
                <w:sz w:val="18"/>
                <w:szCs w:val="18"/>
              </w:rPr>
              <w:t>,</w:t>
            </w:r>
            <w:r w:rsidRPr="002E2286">
              <w:rPr>
                <w:rFonts w:ascii="Arial" w:hAnsi="Arial" w:cs="Arial"/>
                <w:sz w:val="18"/>
                <w:szCs w:val="18"/>
              </w:rPr>
              <w:t xml:space="preserve"> I am confirming I understand that the grounds for my appeal </w:t>
            </w:r>
            <w:r w:rsidRPr="002E2286">
              <w:rPr>
                <w:rFonts w:ascii="Arial" w:hAnsi="Arial" w:cs="Arial"/>
                <w:bCs/>
                <w:sz w:val="18"/>
                <w:szCs w:val="18"/>
              </w:rPr>
              <w:t xml:space="preserve">must </w:t>
            </w:r>
            <w:r w:rsidRPr="002E2286">
              <w:rPr>
                <w:rFonts w:ascii="Arial" w:hAnsi="Arial" w:cs="Arial"/>
                <w:sz w:val="18"/>
                <w:szCs w:val="18"/>
              </w:rPr>
              <w:t>relate to the awarding body’s procedures or the application of the</w:t>
            </w:r>
            <w:r w:rsidR="00292265" w:rsidRPr="002E2286">
              <w:rPr>
                <w:rFonts w:ascii="Arial" w:hAnsi="Arial" w:cs="Arial"/>
                <w:sz w:val="18"/>
                <w:szCs w:val="18"/>
              </w:rPr>
              <w:t xml:space="preserve"> </w:t>
            </w:r>
            <w:r w:rsidRPr="002E2286">
              <w:rPr>
                <w:rFonts w:ascii="Arial" w:hAnsi="Arial" w:cs="Arial"/>
                <w:sz w:val="18"/>
                <w:szCs w:val="18"/>
              </w:rPr>
              <w:t xml:space="preserve">post-result service procedures. I also understand that </w:t>
            </w:r>
            <w:r w:rsidRPr="002E2286">
              <w:rPr>
                <w:rFonts w:ascii="Arial" w:hAnsi="Arial" w:cs="Arial"/>
                <w:bCs/>
                <w:sz w:val="18"/>
                <w:szCs w:val="18"/>
              </w:rPr>
              <w:t xml:space="preserve">appeals do not generally involve further reviews of marking candidates’ work. </w:t>
            </w:r>
            <w:r w:rsidR="00ED0856" w:rsidRPr="002E2286">
              <w:rPr>
                <w:rFonts w:ascii="Arial" w:hAnsi="Arial" w:cs="Arial"/>
                <w:bCs/>
                <w:sz w:val="18"/>
                <w:szCs w:val="18"/>
              </w:rPr>
              <w:t xml:space="preserve">I also </w:t>
            </w:r>
            <w:r w:rsidR="00CF1E3F" w:rsidRPr="002E2286">
              <w:rPr>
                <w:rFonts w:ascii="Arial" w:hAnsi="Arial" w:cs="Arial"/>
                <w:bCs/>
                <w:sz w:val="18"/>
                <w:szCs w:val="18"/>
              </w:rPr>
              <w:t>confirm</w:t>
            </w:r>
            <w:r w:rsidR="00ED0856" w:rsidRPr="002E2286">
              <w:rPr>
                <w:rFonts w:ascii="Arial" w:hAnsi="Arial" w:cs="Arial"/>
                <w:bCs/>
                <w:sz w:val="18"/>
                <w:szCs w:val="18"/>
              </w:rPr>
              <w:t xml:space="preserve"> that I will pay </w:t>
            </w:r>
            <w:r w:rsidR="00CF1E3F" w:rsidRPr="002E2286">
              <w:rPr>
                <w:rFonts w:ascii="Arial" w:hAnsi="Arial" w:cs="Arial"/>
                <w:bCs/>
                <w:sz w:val="18"/>
                <w:szCs w:val="18"/>
              </w:rPr>
              <w:t xml:space="preserve">in advance </w:t>
            </w:r>
            <w:r w:rsidR="00ED0856" w:rsidRPr="002E2286">
              <w:rPr>
                <w:rFonts w:ascii="Arial" w:hAnsi="Arial" w:cs="Arial"/>
                <w:bCs/>
                <w:sz w:val="18"/>
                <w:szCs w:val="18"/>
              </w:rPr>
              <w:t xml:space="preserve">any fees </w:t>
            </w:r>
            <w:r w:rsidR="00CF1E3F" w:rsidRPr="002E2286">
              <w:rPr>
                <w:rFonts w:ascii="Arial" w:hAnsi="Arial" w:cs="Arial"/>
                <w:bCs/>
                <w:sz w:val="18"/>
                <w:szCs w:val="18"/>
              </w:rPr>
              <w:t>which may be charged</w:t>
            </w:r>
            <w:r w:rsidR="00ED0856" w:rsidRPr="002E2286">
              <w:rPr>
                <w:rFonts w:ascii="Arial" w:hAnsi="Arial" w:cs="Arial"/>
                <w:bCs/>
                <w:sz w:val="18"/>
                <w:szCs w:val="18"/>
              </w:rPr>
              <w:t xml:space="preserve"> by the awarding body for the appeal</w:t>
            </w:r>
            <w:r w:rsidR="00CF1E3F" w:rsidRPr="002E2286">
              <w:rPr>
                <w:rFonts w:ascii="Arial" w:hAnsi="Arial" w:cs="Arial"/>
                <w:bCs/>
                <w:sz w:val="18"/>
                <w:szCs w:val="18"/>
              </w:rPr>
              <w:t xml:space="preserve">. I understand this </w:t>
            </w:r>
            <w:r w:rsidR="00CF1E3F" w:rsidRPr="002E2286">
              <w:rPr>
                <w:rFonts w:ascii="Arial" w:hAnsi="Arial" w:cs="Arial"/>
                <w:sz w:val="18"/>
                <w:szCs w:val="18"/>
              </w:rPr>
              <w:t xml:space="preserve">fee will be refunded if the appeal is upheld. </w:t>
            </w:r>
          </w:p>
          <w:p w:rsidR="00337BC6" w:rsidRPr="002E2286" w:rsidRDefault="00337BC6" w:rsidP="00337BC6">
            <w:pPr>
              <w:spacing w:after="0" w:line="360" w:lineRule="auto"/>
              <w:jc w:val="both"/>
              <w:rPr>
                <w:rFonts w:ascii="Arial" w:hAnsi="Arial" w:cs="Arial"/>
                <w:b/>
                <w:sz w:val="20"/>
                <w:szCs w:val="20"/>
              </w:rPr>
            </w:pPr>
          </w:p>
          <w:p w:rsidR="00AE4B04" w:rsidRPr="002E2286" w:rsidRDefault="00337BC6" w:rsidP="00337BC6">
            <w:pPr>
              <w:spacing w:after="0" w:line="240" w:lineRule="auto"/>
              <w:jc w:val="both"/>
              <w:rPr>
                <w:rFonts w:ascii="Arial" w:eastAsia="Times New Roman" w:hAnsi="Arial" w:cs="Arial"/>
                <w:b/>
                <w:sz w:val="20"/>
                <w:szCs w:val="20"/>
              </w:rPr>
            </w:pPr>
            <w:r w:rsidRPr="002E2286">
              <w:rPr>
                <w:rFonts w:ascii="Arial" w:hAnsi="Arial" w:cs="Arial"/>
                <w:b/>
                <w:sz w:val="20"/>
                <w:szCs w:val="20"/>
              </w:rPr>
              <w:t>Signature:</w:t>
            </w:r>
            <w:r w:rsidR="00292265" w:rsidRPr="002E2286">
              <w:rPr>
                <w:rFonts w:ascii="Arial" w:hAnsi="Arial" w:cs="Arial"/>
                <w:b/>
                <w:sz w:val="20"/>
                <w:szCs w:val="20"/>
              </w:rPr>
              <w:t xml:space="preserve">                                                                                             </w:t>
            </w:r>
            <w:r w:rsidRPr="002E2286">
              <w:rPr>
                <w:rFonts w:ascii="Arial" w:hAnsi="Arial" w:cs="Arial"/>
                <w:b/>
                <w:sz w:val="20"/>
                <w:szCs w:val="20"/>
              </w:rPr>
              <w:t>Date of signature:</w:t>
            </w:r>
          </w:p>
        </w:tc>
      </w:tr>
    </w:tbl>
    <w:p w:rsidR="00283445" w:rsidRPr="002E2286" w:rsidRDefault="00283445" w:rsidP="00283445">
      <w:pPr>
        <w:rPr>
          <w:sz w:val="16"/>
          <w:szCs w:val="16"/>
        </w:rPr>
      </w:pPr>
    </w:p>
    <w:p w:rsidR="00E27453" w:rsidRPr="002E2286" w:rsidRDefault="00625652" w:rsidP="00625652">
      <w:pPr>
        <w:spacing w:line="240" w:lineRule="auto"/>
        <w:rPr>
          <w:rFonts w:ascii="Arial" w:eastAsia="Times New Roman" w:hAnsi="Arial" w:cs="Arial"/>
          <w:b/>
          <w:sz w:val="20"/>
          <w:szCs w:val="20"/>
        </w:rPr>
      </w:pPr>
      <w:r w:rsidRPr="002E2286">
        <w:rPr>
          <w:rFonts w:ascii="Arial" w:eastAsia="Times New Roman" w:hAnsi="Arial" w:cs="Arial"/>
          <w:b/>
          <w:sz w:val="20"/>
          <w:szCs w:val="20"/>
        </w:rPr>
        <w:lastRenderedPageBreak/>
        <w:t xml:space="preserve">The appellant declaration against the relevant </w:t>
      </w:r>
      <w:r w:rsidR="004D7615" w:rsidRPr="002E2286">
        <w:rPr>
          <w:rFonts w:ascii="Arial" w:eastAsia="Times New Roman" w:hAnsi="Arial" w:cs="Arial"/>
          <w:b/>
          <w:sz w:val="20"/>
          <w:szCs w:val="20"/>
        </w:rPr>
        <w:t xml:space="preserve">appeal must be signed, </w:t>
      </w:r>
      <w:r w:rsidRPr="002E2286">
        <w:rPr>
          <w:rFonts w:ascii="Arial" w:eastAsia="Times New Roman" w:hAnsi="Arial" w:cs="Arial"/>
          <w:b/>
          <w:sz w:val="20"/>
          <w:szCs w:val="20"/>
        </w:rPr>
        <w:t xml:space="preserve">dated and returned to the </w:t>
      </w:r>
      <w:r w:rsidR="004D7615" w:rsidRPr="002E2286">
        <w:rPr>
          <w:rFonts w:ascii="Arial" w:eastAsia="Times New Roman" w:hAnsi="Arial" w:cs="Arial"/>
          <w:b/>
          <w:sz w:val="20"/>
          <w:szCs w:val="20"/>
        </w:rPr>
        <w:t>EO</w:t>
      </w:r>
      <w:r w:rsidRPr="002E2286">
        <w:rPr>
          <w:rFonts w:ascii="Arial" w:eastAsia="Times New Roman" w:hAnsi="Arial" w:cs="Arial"/>
          <w:b/>
          <w:sz w:val="20"/>
          <w:szCs w:val="20"/>
        </w:rPr>
        <w:t>, on behalf of the head of centre, to the timescale indicated in the internal appeals procedure.</w:t>
      </w:r>
    </w:p>
    <w:p w:rsidR="004D7615" w:rsidRPr="002E2286" w:rsidRDefault="004D7615" w:rsidP="002E61A2">
      <w:pPr>
        <w:spacing w:line="240" w:lineRule="auto"/>
        <w:rPr>
          <w:rFonts w:ascii="Arial" w:hAnsi="Arial" w:cs="Arial"/>
          <w:bCs/>
          <w:sz w:val="24"/>
          <w:szCs w:val="24"/>
        </w:rPr>
      </w:pPr>
    </w:p>
    <w:p w:rsidR="00AD6585" w:rsidRPr="002E2286" w:rsidRDefault="00AD6585" w:rsidP="002E61A2">
      <w:pPr>
        <w:spacing w:line="240" w:lineRule="auto"/>
        <w:rPr>
          <w:rFonts w:ascii="Arial" w:hAnsi="Arial" w:cs="Arial"/>
          <w:bCs/>
          <w:sz w:val="24"/>
          <w:szCs w:val="24"/>
        </w:rPr>
      </w:pPr>
      <w:r w:rsidRPr="002E2286">
        <w:rPr>
          <w:rFonts w:ascii="Arial" w:hAnsi="Arial" w:cs="Arial"/>
          <w:bCs/>
          <w:sz w:val="24"/>
          <w:szCs w:val="24"/>
        </w:rPr>
        <w:t xml:space="preserve">The internal appeals procedures for </w:t>
      </w:r>
      <w:r w:rsidR="002E2286" w:rsidRPr="002E2286">
        <w:rPr>
          <w:rFonts w:ascii="Arial" w:hAnsi="Arial" w:cs="Arial"/>
          <w:sz w:val="24"/>
          <w:szCs w:val="24"/>
        </w:rPr>
        <w:t>Chauncy School</w:t>
      </w:r>
      <w:r w:rsidR="002E2286" w:rsidRPr="002E2286">
        <w:rPr>
          <w:b/>
          <w:sz w:val="24"/>
          <w:szCs w:val="24"/>
        </w:rPr>
        <w:t xml:space="preserve"> </w:t>
      </w:r>
      <w:r w:rsidRPr="002E2286">
        <w:rPr>
          <w:rFonts w:ascii="Arial" w:hAnsi="Arial" w:cs="Arial"/>
          <w:bCs/>
          <w:sz w:val="24"/>
          <w:szCs w:val="24"/>
        </w:rPr>
        <w:t>have been produced to demonstrate compliance with the following:</w:t>
      </w:r>
    </w:p>
    <w:p w:rsidR="004D7615" w:rsidRPr="002E2286" w:rsidRDefault="00AD6585" w:rsidP="002E61A2">
      <w:pPr>
        <w:spacing w:after="0" w:line="240" w:lineRule="auto"/>
        <w:rPr>
          <w:rFonts w:ascii="Arial" w:hAnsi="Arial" w:cs="Arial"/>
          <w:bCs/>
        </w:rPr>
      </w:pPr>
      <w:r w:rsidRPr="002E2286">
        <w:rPr>
          <w:rFonts w:ascii="Arial" w:hAnsi="Arial" w:cs="Arial"/>
          <w:b/>
          <w:bCs/>
          <w:u w:val="single"/>
        </w:rPr>
        <w:t xml:space="preserve">JCQ </w:t>
      </w:r>
      <w:r w:rsidR="00593745" w:rsidRPr="002E2286">
        <w:rPr>
          <w:rFonts w:ascii="Arial" w:hAnsi="Arial" w:cs="Arial"/>
          <w:b/>
          <w:bCs/>
          <w:i/>
          <w:u w:val="single"/>
        </w:rPr>
        <w:t>Gen</w:t>
      </w:r>
      <w:r w:rsidRPr="002E2286">
        <w:rPr>
          <w:rFonts w:ascii="Arial" w:hAnsi="Arial" w:cs="Arial"/>
          <w:b/>
          <w:bCs/>
          <w:i/>
          <w:u w:val="single"/>
        </w:rPr>
        <w:t>eral</w:t>
      </w:r>
      <w:r w:rsidR="00292265" w:rsidRPr="002E2286">
        <w:rPr>
          <w:rFonts w:ascii="Arial" w:hAnsi="Arial" w:cs="Arial"/>
          <w:b/>
          <w:bCs/>
          <w:i/>
          <w:u w:val="single"/>
        </w:rPr>
        <w:t xml:space="preserve"> </w:t>
      </w:r>
      <w:r w:rsidR="004D7615" w:rsidRPr="002E2286">
        <w:rPr>
          <w:rFonts w:ascii="Arial" w:hAnsi="Arial" w:cs="Arial"/>
          <w:b/>
          <w:bCs/>
          <w:i/>
          <w:u w:val="single"/>
        </w:rPr>
        <w:t>Regulations</w:t>
      </w:r>
      <w:r w:rsidRPr="002E2286">
        <w:rPr>
          <w:rFonts w:ascii="Arial" w:hAnsi="Arial" w:cs="Arial"/>
          <w:b/>
          <w:bCs/>
          <w:i/>
          <w:u w:val="single"/>
        </w:rPr>
        <w:t xml:space="preserve"> for approved centres</w:t>
      </w:r>
      <w:r w:rsidR="00292265" w:rsidRPr="002E2286">
        <w:rPr>
          <w:rFonts w:ascii="Arial" w:hAnsi="Arial" w:cs="Arial"/>
          <w:b/>
          <w:bCs/>
          <w:i/>
        </w:rPr>
        <w:t xml:space="preserve"> </w:t>
      </w:r>
      <w:hyperlink r:id="rId12" w:history="1">
        <w:r w:rsidRPr="002E2286">
          <w:rPr>
            <w:rStyle w:val="Hyperlink"/>
            <w:rFonts w:ascii="Arial" w:hAnsi="Arial" w:cs="Arial"/>
            <w:bCs/>
            <w:color w:val="auto"/>
          </w:rPr>
          <w:t>http://www.jcq.org.uk/exams-office/general-regulations</w:t>
        </w:r>
      </w:hyperlink>
    </w:p>
    <w:p w:rsidR="004D7615" w:rsidRPr="002E2286" w:rsidRDefault="004D7615" w:rsidP="002E61A2">
      <w:pPr>
        <w:spacing w:after="0" w:line="240" w:lineRule="auto"/>
        <w:rPr>
          <w:rFonts w:ascii="Arial" w:hAnsi="Arial" w:cs="Arial"/>
          <w:bCs/>
        </w:rPr>
      </w:pPr>
    </w:p>
    <w:p w:rsidR="002E61A2" w:rsidRPr="002E2286" w:rsidRDefault="00593745" w:rsidP="00C92866">
      <w:pPr>
        <w:spacing w:after="0"/>
        <w:rPr>
          <w:rFonts w:ascii="Arial" w:hAnsi="Arial" w:cs="Arial"/>
          <w:b/>
          <w:bCs/>
          <w:sz w:val="20"/>
          <w:szCs w:val="20"/>
        </w:rPr>
      </w:pPr>
      <w:r w:rsidRPr="002E2286">
        <w:rPr>
          <w:rFonts w:ascii="Arial" w:hAnsi="Arial" w:cs="Arial"/>
          <w:b/>
          <w:bCs/>
          <w:sz w:val="20"/>
          <w:szCs w:val="20"/>
        </w:rPr>
        <w:t>Controlled Assessments, Coursework and Portfolios of Evidence</w:t>
      </w:r>
    </w:p>
    <w:p w:rsidR="00593745" w:rsidRPr="002E2286" w:rsidRDefault="00593745" w:rsidP="00C92866">
      <w:pPr>
        <w:spacing w:after="0"/>
        <w:rPr>
          <w:rFonts w:ascii="Arial" w:hAnsi="Arial" w:cs="Arial"/>
          <w:bCs/>
        </w:rPr>
      </w:pPr>
      <w:r w:rsidRPr="002E2286">
        <w:rPr>
          <w:rFonts w:ascii="Arial" w:hAnsi="Arial" w:cs="Arial"/>
          <w:sz w:val="20"/>
          <w:szCs w:val="20"/>
        </w:rPr>
        <w:t xml:space="preserve">5.8 </w:t>
      </w:r>
      <w:r w:rsidRPr="002E2286">
        <w:rPr>
          <w:rFonts w:ascii="Arial" w:hAnsi="Arial" w:cs="Arial"/>
          <w:bCs/>
          <w:sz w:val="20"/>
          <w:szCs w:val="20"/>
        </w:rPr>
        <w:t>The centre agrees to</w:t>
      </w:r>
    </w:p>
    <w:p w:rsidR="00292265" w:rsidRPr="002E2286" w:rsidRDefault="00292265" w:rsidP="00292265">
      <w:pPr>
        <w:autoSpaceDE w:val="0"/>
        <w:autoSpaceDN w:val="0"/>
        <w:adjustRightInd w:val="0"/>
        <w:spacing w:after="0" w:line="240" w:lineRule="auto"/>
        <w:rPr>
          <w:rFonts w:ascii="Tahoma" w:hAnsi="Tahoma" w:cs="Tahoma"/>
          <w:sz w:val="20"/>
          <w:szCs w:val="20"/>
        </w:rPr>
      </w:pPr>
      <w:r w:rsidRPr="002E2286">
        <w:rPr>
          <w:rFonts w:ascii="Tahoma" w:hAnsi="Tahoma" w:cs="Tahoma"/>
          <w:sz w:val="20"/>
          <w:szCs w:val="20"/>
        </w:rPr>
        <w:t xml:space="preserve">have in place, and be available for inspection purposes, a </w:t>
      </w:r>
      <w:r w:rsidRPr="002E2286">
        <w:rPr>
          <w:rFonts w:ascii="Tahoma" w:hAnsi="Tahoma" w:cs="Tahoma"/>
          <w:b/>
          <w:bCs/>
          <w:sz w:val="20"/>
          <w:szCs w:val="20"/>
        </w:rPr>
        <w:t xml:space="preserve">written </w:t>
      </w:r>
      <w:r w:rsidRPr="002E2286">
        <w:rPr>
          <w:rFonts w:ascii="Tahoma" w:hAnsi="Tahoma" w:cs="Tahoma"/>
          <w:sz w:val="20"/>
          <w:szCs w:val="20"/>
        </w:rPr>
        <w:t xml:space="preserve">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w:t>
      </w:r>
    </w:p>
    <w:p w:rsidR="00CC06AB" w:rsidRPr="002E2286" w:rsidRDefault="00CC06AB" w:rsidP="00292265">
      <w:pPr>
        <w:autoSpaceDE w:val="0"/>
        <w:autoSpaceDN w:val="0"/>
        <w:adjustRightInd w:val="0"/>
        <w:spacing w:after="0" w:line="240" w:lineRule="auto"/>
        <w:rPr>
          <w:rFonts w:ascii="Tahoma" w:hAnsi="Tahoma" w:cs="Tahoma"/>
          <w:sz w:val="20"/>
          <w:szCs w:val="20"/>
        </w:rPr>
      </w:pPr>
    </w:p>
    <w:p w:rsidR="00CC06AB" w:rsidRPr="002E2286" w:rsidRDefault="00CC06AB" w:rsidP="00292265">
      <w:pPr>
        <w:autoSpaceDE w:val="0"/>
        <w:autoSpaceDN w:val="0"/>
        <w:adjustRightInd w:val="0"/>
        <w:spacing w:after="0" w:line="240" w:lineRule="auto"/>
        <w:rPr>
          <w:rFonts w:ascii="Arial" w:hAnsi="Arial" w:cs="Arial"/>
          <w:b/>
          <w:bCs/>
          <w:sz w:val="20"/>
          <w:szCs w:val="20"/>
        </w:rPr>
      </w:pPr>
      <w:r w:rsidRPr="002E2286">
        <w:rPr>
          <w:rFonts w:ascii="Arial" w:hAnsi="Arial" w:cs="Arial"/>
          <w:b/>
          <w:bCs/>
          <w:sz w:val="20"/>
          <w:szCs w:val="20"/>
        </w:rPr>
        <w:t>Post-Results Services and Appeals</w:t>
      </w:r>
    </w:p>
    <w:p w:rsidR="00CC06AB" w:rsidRPr="002E2286" w:rsidRDefault="00CC06AB" w:rsidP="00CC06AB">
      <w:pPr>
        <w:autoSpaceDE w:val="0"/>
        <w:autoSpaceDN w:val="0"/>
        <w:adjustRightInd w:val="0"/>
        <w:spacing w:after="0" w:line="240" w:lineRule="auto"/>
        <w:rPr>
          <w:rFonts w:ascii="Arial" w:hAnsi="Arial" w:cs="Arial"/>
          <w:b/>
          <w:bCs/>
          <w:sz w:val="20"/>
          <w:szCs w:val="20"/>
        </w:rPr>
      </w:pPr>
      <w:r w:rsidRPr="002E2286">
        <w:rPr>
          <w:rFonts w:ascii="Arial" w:hAnsi="Arial" w:cs="Arial"/>
          <w:b/>
          <w:bCs/>
          <w:sz w:val="20"/>
          <w:szCs w:val="20"/>
        </w:rPr>
        <w:t>5.14 The centre agrees to</w:t>
      </w:r>
    </w:p>
    <w:p w:rsidR="00CC06AB" w:rsidRPr="002E2286" w:rsidRDefault="00CC06AB" w:rsidP="00CC06AB">
      <w:pPr>
        <w:autoSpaceDE w:val="0"/>
        <w:autoSpaceDN w:val="0"/>
        <w:adjustRightInd w:val="0"/>
        <w:spacing w:after="0" w:line="240" w:lineRule="auto"/>
        <w:rPr>
          <w:rFonts w:ascii="Tahoma" w:hAnsi="Tahoma" w:cs="Tahoma"/>
          <w:sz w:val="20"/>
          <w:szCs w:val="20"/>
        </w:rPr>
      </w:pPr>
      <w:r w:rsidRPr="002E2286">
        <w:rPr>
          <w:rFonts w:ascii="Tahoma" w:hAnsi="Tahoma" w:cs="Tahoma"/>
          <w:sz w:val="20"/>
          <w:szCs w:val="20"/>
        </w:rPr>
        <w:t xml:space="preserve">have available for inspection purposes and draw to the attention of candidates and their parents/carers, a </w:t>
      </w:r>
      <w:r w:rsidRPr="002E2286">
        <w:rPr>
          <w:rFonts w:ascii="Tahoma" w:hAnsi="Tahoma" w:cs="Tahoma"/>
          <w:b/>
          <w:bCs/>
          <w:sz w:val="20"/>
          <w:szCs w:val="20"/>
        </w:rPr>
        <w:t xml:space="preserve">written </w:t>
      </w:r>
      <w:r w:rsidRPr="002E2286">
        <w:rPr>
          <w:rFonts w:ascii="Tahoma" w:hAnsi="Tahoma" w:cs="Tahoma"/>
          <w:sz w:val="20"/>
          <w:szCs w:val="20"/>
        </w:rPr>
        <w:t xml:space="preserve">internal appeals procedure to manage disputes when a candidate disagrees with a centre decision not to support an enquiry about results or an appeal; (A centre may place its internal appeals procedure on the school/college website or alternatively the document may be made available to candidates upon request.) </w:t>
      </w:r>
    </w:p>
    <w:p w:rsidR="00CC06AB" w:rsidRPr="002E2286" w:rsidRDefault="00CC06AB" w:rsidP="00292265">
      <w:pPr>
        <w:autoSpaceDE w:val="0"/>
        <w:autoSpaceDN w:val="0"/>
        <w:adjustRightInd w:val="0"/>
        <w:spacing w:after="0" w:line="240" w:lineRule="auto"/>
        <w:rPr>
          <w:rFonts w:ascii="Arial" w:hAnsi="Arial" w:cs="Arial"/>
          <w:sz w:val="20"/>
          <w:szCs w:val="20"/>
        </w:rPr>
      </w:pPr>
    </w:p>
    <w:p w:rsidR="00EE7787" w:rsidRPr="002E2286" w:rsidRDefault="00EE7787" w:rsidP="00AD6585">
      <w:pPr>
        <w:spacing w:after="0"/>
      </w:pPr>
    </w:p>
    <w:p w:rsidR="00593745" w:rsidRPr="002E2286" w:rsidRDefault="00AD6585" w:rsidP="002E61A2">
      <w:pPr>
        <w:spacing w:after="0"/>
        <w:rPr>
          <w:rFonts w:ascii="Arial" w:hAnsi="Arial" w:cs="Arial"/>
        </w:rPr>
      </w:pPr>
      <w:r w:rsidRPr="002E2286">
        <w:rPr>
          <w:rFonts w:ascii="Arial" w:hAnsi="Arial" w:cs="Arial"/>
          <w:b/>
          <w:u w:val="single"/>
        </w:rPr>
        <w:t xml:space="preserve">JCQ </w:t>
      </w:r>
      <w:r w:rsidRPr="002E2286">
        <w:rPr>
          <w:rFonts w:ascii="Arial" w:hAnsi="Arial" w:cs="Arial"/>
          <w:b/>
          <w:i/>
          <w:u w:val="single"/>
        </w:rPr>
        <w:t>Post-results services</w:t>
      </w:r>
      <w:r w:rsidR="00292265" w:rsidRPr="002E2286">
        <w:rPr>
          <w:rFonts w:ascii="Arial" w:hAnsi="Arial" w:cs="Arial"/>
          <w:b/>
          <w:i/>
        </w:rPr>
        <w:t xml:space="preserve"> </w:t>
      </w:r>
      <w:hyperlink r:id="rId13" w:history="1">
        <w:r w:rsidRPr="002E2286">
          <w:rPr>
            <w:rStyle w:val="Hyperlink"/>
            <w:rFonts w:ascii="Arial" w:hAnsi="Arial" w:cs="Arial"/>
            <w:color w:val="auto"/>
          </w:rPr>
          <w:t>http://www.jcq.org.uk/exams-office/post-results-services</w:t>
        </w:r>
      </w:hyperlink>
    </w:p>
    <w:p w:rsidR="004D7615" w:rsidRPr="002E2286" w:rsidRDefault="004D7615" w:rsidP="002E61A2">
      <w:pPr>
        <w:spacing w:after="0"/>
        <w:rPr>
          <w:rFonts w:ascii="Arial" w:hAnsi="Arial" w:cs="Arial"/>
          <w:sz w:val="20"/>
          <w:szCs w:val="20"/>
        </w:rPr>
      </w:pPr>
    </w:p>
    <w:p w:rsidR="00A80E60" w:rsidRPr="002E2286" w:rsidRDefault="00593745" w:rsidP="002E61A2">
      <w:pPr>
        <w:spacing w:after="0"/>
        <w:rPr>
          <w:rFonts w:ascii="Arial" w:hAnsi="Arial" w:cs="Arial"/>
          <w:b/>
          <w:sz w:val="20"/>
          <w:szCs w:val="20"/>
        </w:rPr>
      </w:pPr>
      <w:r w:rsidRPr="002E2286">
        <w:rPr>
          <w:rFonts w:ascii="Arial" w:hAnsi="Arial" w:cs="Arial"/>
          <w:b/>
          <w:sz w:val="20"/>
          <w:szCs w:val="20"/>
        </w:rPr>
        <w:t>6.4</w:t>
      </w:r>
      <w:r w:rsidR="00A80E60" w:rsidRPr="002E2286">
        <w:rPr>
          <w:rFonts w:ascii="Arial" w:hAnsi="Arial" w:cs="Arial"/>
          <w:b/>
          <w:sz w:val="20"/>
          <w:szCs w:val="20"/>
        </w:rPr>
        <w:t xml:space="preserve"> Submission of requests</w:t>
      </w:r>
    </w:p>
    <w:p w:rsidR="00A80E60" w:rsidRPr="002E2286" w:rsidRDefault="00292265" w:rsidP="002E61A2">
      <w:pPr>
        <w:spacing w:after="0"/>
        <w:rPr>
          <w:rFonts w:ascii="Tahoma" w:hAnsi="Tahoma" w:cs="Tahoma"/>
          <w:b/>
          <w:bCs/>
          <w:sz w:val="20"/>
          <w:szCs w:val="20"/>
        </w:rPr>
      </w:pPr>
      <w:r w:rsidRPr="002E2286">
        <w:rPr>
          <w:rFonts w:ascii="Tahoma" w:hAnsi="Tahoma" w:cs="Tahoma"/>
          <w:sz w:val="20"/>
          <w:szCs w:val="20"/>
        </w:rPr>
        <w:t xml:space="preserve">Centres </w:t>
      </w:r>
      <w:r w:rsidRPr="002E2286">
        <w:rPr>
          <w:rFonts w:ascii="Tahoma" w:hAnsi="Tahoma" w:cs="Tahoma"/>
          <w:b/>
          <w:bCs/>
          <w:sz w:val="20"/>
          <w:szCs w:val="20"/>
        </w:rPr>
        <w:t xml:space="preserve">must </w:t>
      </w:r>
      <w:r w:rsidRPr="002E2286">
        <w:rPr>
          <w:rFonts w:ascii="Tahoma" w:hAnsi="Tahoma" w:cs="Tahoma"/>
          <w:sz w:val="20"/>
          <w:szCs w:val="20"/>
        </w:rPr>
        <w:t xml:space="preserve">have in place a published formal appeals procedure for use in cases where centres and candidates, or their parents/carers, cannot agree as to whether an enquiry about results should be submitted. The formal appeals procedure </w:t>
      </w:r>
      <w:r w:rsidRPr="002E2286">
        <w:rPr>
          <w:rFonts w:ascii="Tahoma" w:hAnsi="Tahoma" w:cs="Tahoma"/>
          <w:b/>
          <w:bCs/>
          <w:sz w:val="20"/>
          <w:szCs w:val="20"/>
        </w:rPr>
        <w:t xml:space="preserve">must </w:t>
      </w:r>
      <w:r w:rsidRPr="002E2286">
        <w:rPr>
          <w:rFonts w:ascii="Tahoma" w:hAnsi="Tahoma" w:cs="Tahoma"/>
          <w:sz w:val="20"/>
          <w:szCs w:val="20"/>
        </w:rPr>
        <w:t xml:space="preserve">be made widely available. Centres </w:t>
      </w:r>
      <w:r w:rsidRPr="002E2286">
        <w:rPr>
          <w:rFonts w:ascii="Tahoma" w:hAnsi="Tahoma" w:cs="Tahoma"/>
          <w:b/>
          <w:bCs/>
          <w:sz w:val="20"/>
          <w:szCs w:val="20"/>
        </w:rPr>
        <w:t xml:space="preserve">must </w:t>
      </w:r>
      <w:r w:rsidRPr="002E2286">
        <w:rPr>
          <w:rFonts w:ascii="Tahoma" w:hAnsi="Tahoma" w:cs="Tahoma"/>
          <w:sz w:val="20"/>
          <w:szCs w:val="20"/>
        </w:rPr>
        <w:t xml:space="preserve">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w:t>
      </w:r>
      <w:r w:rsidRPr="002E2286">
        <w:rPr>
          <w:rFonts w:ascii="Tahoma" w:hAnsi="Tahoma" w:cs="Tahoma"/>
          <w:b/>
          <w:bCs/>
          <w:sz w:val="20"/>
          <w:szCs w:val="20"/>
        </w:rPr>
        <w:t>Awarding bodies can only enter into discussions over enquiries about results with centres and private candidates.</w:t>
      </w:r>
    </w:p>
    <w:p w:rsidR="00292265" w:rsidRPr="002E2286" w:rsidRDefault="00292265" w:rsidP="002E61A2">
      <w:pPr>
        <w:spacing w:after="0"/>
        <w:rPr>
          <w:rFonts w:ascii="Tahoma" w:hAnsi="Tahoma" w:cs="Tahoma"/>
          <w:bCs/>
          <w:sz w:val="20"/>
          <w:szCs w:val="20"/>
        </w:rPr>
      </w:pPr>
    </w:p>
    <w:p w:rsidR="00A80E60" w:rsidRPr="002E2286" w:rsidRDefault="00A80E60" w:rsidP="00A80E60">
      <w:pPr>
        <w:pStyle w:val="ListParagraph"/>
        <w:numPr>
          <w:ilvl w:val="0"/>
          <w:numId w:val="11"/>
        </w:numPr>
        <w:tabs>
          <w:tab w:val="clear" w:pos="720"/>
          <w:tab w:val="num" w:pos="284"/>
        </w:tabs>
        <w:autoSpaceDE w:val="0"/>
        <w:autoSpaceDN w:val="0"/>
        <w:adjustRightInd w:val="0"/>
        <w:spacing w:after="0" w:line="240" w:lineRule="auto"/>
        <w:ind w:left="284" w:hanging="284"/>
        <w:rPr>
          <w:rFonts w:ascii="Arial" w:hAnsi="Arial" w:cs="Arial"/>
          <w:b/>
          <w:sz w:val="20"/>
          <w:szCs w:val="20"/>
        </w:rPr>
      </w:pPr>
      <w:r w:rsidRPr="002E2286">
        <w:rPr>
          <w:rFonts w:ascii="Arial" w:hAnsi="Arial" w:cs="Arial"/>
          <w:b/>
          <w:sz w:val="20"/>
          <w:szCs w:val="20"/>
        </w:rPr>
        <w:t>Appeals</w:t>
      </w:r>
    </w:p>
    <w:p w:rsidR="00292265" w:rsidRPr="002E2286" w:rsidRDefault="00292265" w:rsidP="00292265">
      <w:pPr>
        <w:autoSpaceDE w:val="0"/>
        <w:autoSpaceDN w:val="0"/>
        <w:adjustRightInd w:val="0"/>
        <w:spacing w:after="0"/>
        <w:rPr>
          <w:rFonts w:ascii="Tahoma" w:hAnsi="Tahoma" w:cs="Tahoma"/>
          <w:sz w:val="20"/>
          <w:szCs w:val="20"/>
        </w:rPr>
      </w:pPr>
      <w:r w:rsidRPr="002E2286">
        <w:rPr>
          <w:rFonts w:ascii="Tahoma" w:hAnsi="Tahoma" w:cs="Tahoma"/>
          <w:sz w:val="20"/>
          <w:szCs w:val="20"/>
        </w:rPr>
        <w:t xml:space="preserve">Centres </w:t>
      </w:r>
      <w:r w:rsidRPr="002E2286">
        <w:rPr>
          <w:rFonts w:ascii="Tahoma" w:hAnsi="Tahoma" w:cs="Tahoma"/>
          <w:b/>
          <w:bCs/>
          <w:sz w:val="20"/>
          <w:szCs w:val="20"/>
        </w:rPr>
        <w:t xml:space="preserve">must </w:t>
      </w:r>
      <w:r w:rsidRPr="002E2286">
        <w:rPr>
          <w:rFonts w:ascii="Tahoma" w:hAnsi="Tahoma" w:cs="Tahoma"/>
          <w:sz w:val="20"/>
          <w:szCs w:val="20"/>
        </w:rPr>
        <w:t xml:space="preserve">have in place a published formal appeals procedure for use in cases where centres and candidates, or their parents/carers, cannot agree as to whether an appeal should be submitted to the relevant awarding body. The formal appeals procedure </w:t>
      </w:r>
      <w:r w:rsidRPr="002E2286">
        <w:rPr>
          <w:rFonts w:ascii="Tahoma" w:hAnsi="Tahoma" w:cs="Tahoma"/>
          <w:b/>
          <w:bCs/>
          <w:sz w:val="20"/>
          <w:szCs w:val="20"/>
        </w:rPr>
        <w:t xml:space="preserve">must </w:t>
      </w:r>
      <w:r w:rsidRPr="002E2286">
        <w:rPr>
          <w:rFonts w:ascii="Tahoma" w:hAnsi="Tahoma" w:cs="Tahoma"/>
          <w:sz w:val="20"/>
          <w:szCs w:val="20"/>
        </w:rPr>
        <w:t xml:space="preserve">be made widely available. Centres </w:t>
      </w:r>
      <w:r w:rsidRPr="002E2286">
        <w:rPr>
          <w:rFonts w:ascii="Tahoma" w:hAnsi="Tahoma" w:cs="Tahoma"/>
          <w:b/>
          <w:bCs/>
          <w:sz w:val="20"/>
          <w:szCs w:val="20"/>
        </w:rPr>
        <w:t xml:space="preserve">must </w:t>
      </w:r>
      <w:r w:rsidRPr="002E2286">
        <w:rPr>
          <w:rFonts w:ascii="Tahoma" w:hAnsi="Tahoma" w:cs="Tahoma"/>
          <w:sz w:val="20"/>
          <w:szCs w:val="20"/>
        </w:rPr>
        <w:t xml:space="preserve">therefore draw the appeals procedure to the attention of candidates and their parents/carers. In deciding whether to support an appeal, centres should take account of all relevant factors and afford candidates or their parents/carers a reasonable opportunity to express their views. </w:t>
      </w:r>
      <w:r w:rsidRPr="002E2286">
        <w:rPr>
          <w:rFonts w:ascii="Tahoma" w:hAnsi="Tahoma" w:cs="Tahoma"/>
          <w:b/>
          <w:bCs/>
          <w:sz w:val="20"/>
          <w:szCs w:val="20"/>
        </w:rPr>
        <w:t xml:space="preserve">Awarding bodies can only enter into discussions over appeals with centres and private candidates. </w:t>
      </w:r>
    </w:p>
    <w:p w:rsidR="004172F8" w:rsidRPr="002E2286" w:rsidRDefault="004172F8" w:rsidP="004D7615">
      <w:pPr>
        <w:spacing w:after="0"/>
      </w:pPr>
    </w:p>
    <w:p w:rsidR="00292265" w:rsidRPr="002E2286" w:rsidRDefault="004172F8" w:rsidP="00D3293E">
      <w:pPr>
        <w:pStyle w:val="Default"/>
        <w:rPr>
          <w:rFonts w:ascii="Arial" w:hAnsi="Arial" w:cs="Arial"/>
          <w:color w:val="auto"/>
          <w:sz w:val="22"/>
          <w:szCs w:val="22"/>
        </w:rPr>
      </w:pPr>
      <w:r w:rsidRPr="002E2286">
        <w:rPr>
          <w:rFonts w:ascii="Arial" w:hAnsi="Arial" w:cs="Arial"/>
          <w:b/>
          <w:color w:val="auto"/>
          <w:sz w:val="22"/>
          <w:szCs w:val="22"/>
          <w:u w:val="single"/>
        </w:rPr>
        <w:t xml:space="preserve">JCQ </w:t>
      </w:r>
      <w:r w:rsidRPr="002E2286">
        <w:rPr>
          <w:rFonts w:ascii="Arial" w:hAnsi="Arial" w:cs="Arial"/>
          <w:b/>
          <w:i/>
          <w:color w:val="auto"/>
          <w:sz w:val="22"/>
          <w:szCs w:val="22"/>
          <w:u w:val="single"/>
        </w:rPr>
        <w:t>A guide to the awarding bodies’ appeals processes</w:t>
      </w:r>
      <w:r w:rsidR="00292265" w:rsidRPr="002E2286">
        <w:rPr>
          <w:rFonts w:ascii="Arial" w:hAnsi="Arial" w:cs="Arial"/>
          <w:b/>
          <w:i/>
          <w:color w:val="auto"/>
          <w:sz w:val="22"/>
          <w:szCs w:val="22"/>
        </w:rPr>
        <w:t xml:space="preserve"> </w:t>
      </w:r>
      <w:hyperlink r:id="rId14" w:history="1">
        <w:r w:rsidRPr="002E2286">
          <w:rPr>
            <w:rStyle w:val="Hyperlink"/>
            <w:rFonts w:ascii="Arial" w:hAnsi="Arial" w:cs="Arial"/>
            <w:color w:val="auto"/>
            <w:sz w:val="22"/>
            <w:szCs w:val="22"/>
          </w:rPr>
          <w:t>http://www.jcq.org.uk/exams-office/appeals</w:t>
        </w:r>
      </w:hyperlink>
    </w:p>
    <w:p w:rsidR="004172F8" w:rsidRPr="002E2286" w:rsidRDefault="00292265" w:rsidP="004D7615">
      <w:pPr>
        <w:spacing w:after="0"/>
        <w:rPr>
          <w:rFonts w:ascii="Tahoma" w:hAnsi="Tahoma" w:cs="Tahoma"/>
          <w:bCs/>
          <w:sz w:val="20"/>
          <w:szCs w:val="20"/>
        </w:rPr>
      </w:pPr>
      <w:r w:rsidRPr="002E2286">
        <w:rPr>
          <w:rFonts w:ascii="Tahoma" w:hAnsi="Tahoma" w:cs="Tahoma"/>
          <w:bCs/>
          <w:sz w:val="20"/>
          <w:szCs w:val="20"/>
        </w:rPr>
        <w:t>12.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w:t>
      </w:r>
    </w:p>
    <w:p w:rsidR="00292265" w:rsidRPr="002E2286" w:rsidRDefault="00292265" w:rsidP="004D7615">
      <w:pPr>
        <w:spacing w:after="0"/>
        <w:rPr>
          <w:rFonts w:ascii="Arial" w:hAnsi="Arial" w:cs="Arial"/>
          <w:bCs/>
          <w:sz w:val="20"/>
          <w:szCs w:val="20"/>
        </w:rPr>
      </w:pPr>
    </w:p>
    <w:p w:rsidR="00593745" w:rsidRPr="002E2286" w:rsidRDefault="004172F8" w:rsidP="004D7615">
      <w:pPr>
        <w:spacing w:after="0" w:line="240" w:lineRule="auto"/>
        <w:rPr>
          <w:rFonts w:ascii="Arial" w:hAnsi="Arial" w:cs="Arial"/>
          <w:bCs/>
          <w:sz w:val="20"/>
          <w:szCs w:val="20"/>
        </w:rPr>
      </w:pPr>
      <w:proofErr w:type="spellStart"/>
      <w:r w:rsidRPr="002E2286">
        <w:rPr>
          <w:rFonts w:ascii="Arial" w:hAnsi="Arial" w:cs="Arial"/>
          <w:b/>
          <w:bCs/>
          <w:u w:val="single"/>
        </w:rPr>
        <w:t>Ofqual</w:t>
      </w:r>
      <w:proofErr w:type="spellEnd"/>
      <w:r w:rsidR="00292265" w:rsidRPr="002E2286">
        <w:rPr>
          <w:rFonts w:ascii="Arial" w:hAnsi="Arial" w:cs="Arial"/>
          <w:b/>
          <w:bCs/>
          <w:u w:val="single"/>
        </w:rPr>
        <w:t xml:space="preserve"> </w:t>
      </w:r>
      <w:r w:rsidR="00593745" w:rsidRPr="002E2286">
        <w:rPr>
          <w:rFonts w:ascii="Arial" w:hAnsi="Arial" w:cs="Arial"/>
          <w:b/>
          <w:bCs/>
          <w:i/>
          <w:u w:val="single"/>
        </w:rPr>
        <w:t>GCSE, GCE, Principal Learning and Project Code of Practice</w:t>
      </w:r>
      <w:r w:rsidR="005F21E4" w:rsidRPr="002E2286">
        <w:rPr>
          <w:rFonts w:ascii="Arial" w:hAnsi="Arial" w:cs="Arial"/>
          <w:b/>
          <w:bCs/>
          <w:i/>
          <w:u w:val="single"/>
        </w:rPr>
        <w:t xml:space="preserve"> </w:t>
      </w:r>
    </w:p>
    <w:p w:rsidR="00292265" w:rsidRPr="002E2286" w:rsidRDefault="00442D66" w:rsidP="00D3293E">
      <w:pPr>
        <w:pStyle w:val="Pa10"/>
        <w:spacing w:line="276" w:lineRule="auto"/>
        <w:ind w:left="560" w:hanging="560"/>
        <w:rPr>
          <w:rFonts w:ascii="Arial" w:hAnsi="Arial" w:cs="Arial"/>
          <w:sz w:val="20"/>
          <w:szCs w:val="20"/>
        </w:rPr>
      </w:pPr>
      <w:hyperlink r:id="rId15" w:history="1">
        <w:r w:rsidR="00292265" w:rsidRPr="002E2286">
          <w:rPr>
            <w:rStyle w:val="Hyperlink"/>
            <w:rFonts w:ascii="Arial" w:hAnsi="Arial" w:cs="Arial"/>
            <w:color w:val="auto"/>
            <w:sz w:val="20"/>
            <w:szCs w:val="20"/>
          </w:rPr>
          <w:t>https://www.gov.uk/government/publications/gcse-gce-principal-learning-and-project-code-of-practice</w:t>
        </w:r>
      </w:hyperlink>
      <w:r w:rsidR="00292265" w:rsidRPr="002E2286">
        <w:rPr>
          <w:rFonts w:ascii="Arial" w:hAnsi="Arial" w:cs="Arial"/>
          <w:sz w:val="20"/>
          <w:szCs w:val="20"/>
        </w:rPr>
        <w:t xml:space="preserve"> </w:t>
      </w:r>
    </w:p>
    <w:p w:rsidR="00593745" w:rsidRPr="002E2286" w:rsidRDefault="00593745" w:rsidP="004D7615">
      <w:pPr>
        <w:pStyle w:val="Pa10"/>
        <w:spacing w:line="276" w:lineRule="auto"/>
        <w:ind w:left="560" w:hanging="560"/>
        <w:rPr>
          <w:rFonts w:ascii="Arial" w:hAnsi="Arial" w:cs="Arial"/>
          <w:sz w:val="20"/>
          <w:szCs w:val="20"/>
        </w:rPr>
      </w:pPr>
      <w:r w:rsidRPr="002E2286">
        <w:rPr>
          <w:rFonts w:ascii="Arial" w:hAnsi="Arial" w:cs="Arial"/>
          <w:sz w:val="20"/>
          <w:szCs w:val="20"/>
        </w:rPr>
        <w:t xml:space="preserve">9.13 The awarding organisation must require centres offering its examinations to ensure that they have in place: </w:t>
      </w:r>
    </w:p>
    <w:p w:rsidR="00593745" w:rsidRPr="002E2286" w:rsidRDefault="00593745" w:rsidP="004D7615">
      <w:pPr>
        <w:pStyle w:val="Pa15"/>
        <w:spacing w:line="276" w:lineRule="auto"/>
        <w:ind w:left="709" w:hanging="149"/>
        <w:rPr>
          <w:rFonts w:ascii="Arial" w:hAnsi="Arial" w:cs="Arial"/>
          <w:sz w:val="20"/>
          <w:szCs w:val="20"/>
        </w:rPr>
      </w:pPr>
      <w:proofErr w:type="spellStart"/>
      <w:r w:rsidRPr="002E2286">
        <w:rPr>
          <w:rStyle w:val="A6"/>
          <w:rFonts w:ascii="Arial" w:hAnsi="Arial" w:cs="Arial"/>
          <w:color w:val="auto"/>
          <w:sz w:val="20"/>
          <w:szCs w:val="20"/>
        </w:rPr>
        <w:t>iii</w:t>
      </w:r>
      <w:r w:rsidR="004D7615" w:rsidRPr="002E2286">
        <w:rPr>
          <w:rStyle w:val="A6"/>
          <w:rFonts w:ascii="Arial" w:hAnsi="Arial" w:cs="Arial"/>
          <w:color w:val="auto"/>
          <w:sz w:val="20"/>
          <w:szCs w:val="20"/>
        </w:rPr>
        <w:t>.</w:t>
      </w:r>
      <w:r w:rsidRPr="002E2286">
        <w:rPr>
          <w:rFonts w:ascii="Arial" w:hAnsi="Arial" w:cs="Arial"/>
          <w:sz w:val="20"/>
          <w:szCs w:val="20"/>
        </w:rPr>
        <w:t>a</w:t>
      </w:r>
      <w:proofErr w:type="spellEnd"/>
      <w:r w:rsidRPr="002E2286">
        <w:rPr>
          <w:rFonts w:ascii="Arial" w:hAnsi="Arial" w:cs="Arial"/>
          <w:sz w:val="20"/>
          <w:szCs w:val="20"/>
        </w:rPr>
        <w:t xml:space="preserve"> formal, codified procedure for handling disputes when a candidate or carer d</w:t>
      </w:r>
      <w:r w:rsidR="004D7615" w:rsidRPr="002E2286">
        <w:rPr>
          <w:rFonts w:ascii="Arial" w:hAnsi="Arial" w:cs="Arial"/>
          <w:sz w:val="20"/>
          <w:szCs w:val="20"/>
        </w:rPr>
        <w:t xml:space="preserve">isagrees with a decision by the </w:t>
      </w:r>
      <w:r w:rsidRPr="002E2286">
        <w:rPr>
          <w:rFonts w:ascii="Arial" w:hAnsi="Arial" w:cs="Arial"/>
          <w:sz w:val="20"/>
          <w:szCs w:val="20"/>
        </w:rPr>
        <w:t xml:space="preserve">centre not to support an enquiry. </w:t>
      </w:r>
    </w:p>
    <w:p w:rsidR="00593745" w:rsidRPr="002E2286" w:rsidRDefault="00593745" w:rsidP="004D7615">
      <w:pPr>
        <w:pStyle w:val="Pa12"/>
        <w:spacing w:line="276" w:lineRule="auto"/>
        <w:ind w:left="560"/>
        <w:rPr>
          <w:rFonts w:ascii="Arial" w:hAnsi="Arial" w:cs="Arial"/>
          <w:sz w:val="20"/>
          <w:szCs w:val="20"/>
        </w:rPr>
      </w:pPr>
      <w:r w:rsidRPr="002E2286">
        <w:rPr>
          <w:rFonts w:ascii="Arial" w:hAnsi="Arial" w:cs="Arial"/>
          <w:sz w:val="20"/>
          <w:szCs w:val="20"/>
        </w:rPr>
        <w:t xml:space="preserve">Centres must be required to ensure that the procedures are published and made widely available and accessible to all candidates and their </w:t>
      </w:r>
      <w:proofErr w:type="spellStart"/>
      <w:r w:rsidRPr="002E2286">
        <w:rPr>
          <w:rFonts w:ascii="Arial" w:hAnsi="Arial" w:cs="Arial"/>
          <w:sz w:val="20"/>
          <w:szCs w:val="20"/>
        </w:rPr>
        <w:t>carers</w:t>
      </w:r>
      <w:proofErr w:type="spellEnd"/>
      <w:r w:rsidRPr="002E2286">
        <w:rPr>
          <w:rFonts w:ascii="Arial" w:hAnsi="Arial" w:cs="Arial"/>
          <w:sz w:val="20"/>
          <w:szCs w:val="20"/>
        </w:rPr>
        <w:t xml:space="preserve">. </w:t>
      </w:r>
    </w:p>
    <w:p w:rsidR="00D3293E" w:rsidRPr="002E2286" w:rsidRDefault="00593745" w:rsidP="00593745">
      <w:pPr>
        <w:rPr>
          <w:rFonts w:ascii="Arial" w:hAnsi="Arial" w:cs="Arial"/>
          <w:sz w:val="20"/>
          <w:szCs w:val="20"/>
        </w:rPr>
      </w:pPr>
      <w:r w:rsidRPr="002E2286">
        <w:rPr>
          <w:rFonts w:ascii="Arial" w:hAnsi="Arial" w:cs="Arial"/>
          <w:sz w:val="20"/>
          <w:szCs w:val="20"/>
        </w:rPr>
        <w:lastRenderedPageBreak/>
        <w:t>9.14 In deciding whether to support an enquiry or appeal, centres should take account of all relevant factors and afford candidates or their carers a reasonable opportunity to express</w:t>
      </w:r>
      <w:r w:rsidR="00D3293E" w:rsidRPr="002E2286">
        <w:rPr>
          <w:rFonts w:ascii="Arial" w:hAnsi="Arial" w:cs="Arial"/>
          <w:sz w:val="20"/>
          <w:szCs w:val="20"/>
        </w:rPr>
        <w:t xml:space="preserve"> </w:t>
      </w:r>
      <w:r w:rsidRPr="002E2286">
        <w:rPr>
          <w:rFonts w:ascii="Arial" w:hAnsi="Arial" w:cs="Arial"/>
          <w:sz w:val="20"/>
          <w:szCs w:val="20"/>
        </w:rPr>
        <w:t xml:space="preserve">their views. </w:t>
      </w:r>
    </w:p>
    <w:p w:rsidR="004172F8" w:rsidRPr="004D7615" w:rsidRDefault="004172F8" w:rsidP="00593745">
      <w:pPr>
        <w:rPr>
          <w:rFonts w:ascii="Arial" w:hAnsi="Arial" w:cs="Arial"/>
          <w:b/>
        </w:rPr>
      </w:pPr>
      <w:r w:rsidRPr="004D7615">
        <w:rPr>
          <w:rFonts w:ascii="Arial" w:hAnsi="Arial" w:cs="Arial"/>
          <w:b/>
        </w:rPr>
        <w:t xml:space="preserve">Appellants should consult the full information in the above </w:t>
      </w:r>
      <w:r w:rsidR="004D7615" w:rsidRPr="004D7615">
        <w:rPr>
          <w:rFonts w:ascii="Arial" w:hAnsi="Arial" w:cs="Arial"/>
          <w:b/>
        </w:rPr>
        <w:t>publications</w:t>
      </w:r>
      <w:r w:rsidRPr="004D7615">
        <w:rPr>
          <w:rFonts w:ascii="Arial" w:hAnsi="Arial" w:cs="Arial"/>
          <w:b/>
        </w:rPr>
        <w:t xml:space="preserve"> to be fully informed when stating their grounds for appeal.</w:t>
      </w:r>
    </w:p>
    <w:p w:rsidR="004172F8" w:rsidRPr="004D7615" w:rsidRDefault="004172F8" w:rsidP="004D7615">
      <w:pPr>
        <w:spacing w:after="0"/>
        <w:rPr>
          <w:rFonts w:ascii="Arial" w:hAnsi="Arial" w:cs="Arial"/>
        </w:rPr>
      </w:pPr>
      <w:r w:rsidRPr="004D7615">
        <w:rPr>
          <w:rFonts w:ascii="Arial" w:hAnsi="Arial" w:cs="Arial"/>
        </w:rPr>
        <w:t>Further information can be obtained from:</w:t>
      </w:r>
    </w:p>
    <w:p w:rsidR="00593745" w:rsidRPr="004D7615" w:rsidRDefault="00442D66" w:rsidP="004D7615">
      <w:pPr>
        <w:spacing w:after="0"/>
        <w:rPr>
          <w:rFonts w:ascii="Arial" w:hAnsi="Arial" w:cs="Arial"/>
        </w:rPr>
      </w:pPr>
      <w:hyperlink r:id="rId16" w:history="1">
        <w:r w:rsidR="00593745" w:rsidRPr="004D7615">
          <w:rPr>
            <w:rStyle w:val="Hyperlink"/>
            <w:rFonts w:ascii="Arial" w:hAnsi="Arial" w:cs="Arial"/>
          </w:rPr>
          <w:t>http://www.jcq.org.uk/exams-office/controlled-assessments</w:t>
        </w:r>
      </w:hyperlink>
    </w:p>
    <w:p w:rsidR="00593745" w:rsidRPr="004D7615" w:rsidRDefault="00442D66" w:rsidP="004D7615">
      <w:pPr>
        <w:spacing w:after="0"/>
        <w:rPr>
          <w:rFonts w:ascii="Arial" w:hAnsi="Arial" w:cs="Arial"/>
        </w:rPr>
      </w:pPr>
      <w:hyperlink r:id="rId17" w:history="1">
        <w:r w:rsidR="00593745" w:rsidRPr="004D7615">
          <w:rPr>
            <w:rStyle w:val="Hyperlink"/>
            <w:rFonts w:ascii="Arial" w:hAnsi="Arial" w:cs="Arial"/>
          </w:rPr>
          <w:t>http://www.jcq.org.uk/exams-office/coursework</w:t>
        </w:r>
      </w:hyperlink>
    </w:p>
    <w:p w:rsidR="00EC763E" w:rsidRPr="00EC763E" w:rsidRDefault="00442D66" w:rsidP="00495F85">
      <w:pPr>
        <w:rPr>
          <w:rFonts w:ascii="Arial" w:hAnsi="Arial" w:cs="Arial"/>
        </w:rPr>
      </w:pPr>
      <w:hyperlink r:id="rId18" w:history="1">
        <w:r w:rsidR="00EC763E" w:rsidRPr="00EC763E">
          <w:rPr>
            <w:rStyle w:val="Hyperlink"/>
            <w:rFonts w:ascii="Arial" w:hAnsi="Arial" w:cs="Arial"/>
          </w:rPr>
          <w:t>https://www.gov.uk/appeal-exam-result</w:t>
        </w:r>
      </w:hyperlink>
    </w:p>
    <w:p w:rsidR="00593745" w:rsidRDefault="00442D66" w:rsidP="00495F85">
      <w:pPr>
        <w:rPr>
          <w:rStyle w:val="Hyperlink"/>
          <w:rFonts w:ascii="Arial" w:hAnsi="Arial" w:cs="Arial"/>
        </w:rPr>
      </w:pPr>
      <w:hyperlink r:id="rId19" w:history="1">
        <w:r w:rsidR="00593745" w:rsidRPr="004D7615">
          <w:rPr>
            <w:rStyle w:val="Hyperlink"/>
            <w:rFonts w:ascii="Arial" w:hAnsi="Arial" w:cs="Arial"/>
          </w:rPr>
          <w:t>http://www.jcq.org.uk/examination-system/the-appeals-process</w:t>
        </w:r>
      </w:hyperlink>
    </w:p>
    <w:p w:rsidR="00080A23" w:rsidRDefault="00080A23" w:rsidP="00495F85">
      <w:pPr>
        <w:rPr>
          <w:rStyle w:val="Hyperlink"/>
          <w:rFonts w:ascii="Arial" w:hAnsi="Arial" w:cs="Arial"/>
        </w:rPr>
      </w:pPr>
    </w:p>
    <w:p w:rsidR="00080A23" w:rsidRDefault="00080A23" w:rsidP="00495F85">
      <w:pPr>
        <w:rPr>
          <w:rStyle w:val="Hyperlink"/>
          <w:rFonts w:ascii="Arial" w:hAnsi="Arial" w:cs="Arial"/>
        </w:rPr>
      </w:pPr>
    </w:p>
    <w:p w:rsidR="00080A23" w:rsidRDefault="00080A23" w:rsidP="00495F85">
      <w:pPr>
        <w:rPr>
          <w:rStyle w:val="Hyperlink"/>
          <w:rFonts w:ascii="Arial" w:hAnsi="Arial" w:cs="Arial"/>
        </w:rPr>
      </w:pPr>
    </w:p>
    <w:p w:rsidR="00080A23" w:rsidRDefault="00080A23" w:rsidP="00495F85">
      <w:pPr>
        <w:rPr>
          <w:rStyle w:val="Hyperlink"/>
          <w:rFonts w:ascii="Arial" w:hAnsi="Arial" w:cs="Arial"/>
        </w:rPr>
      </w:pPr>
    </w:p>
    <w:p w:rsidR="00080A23" w:rsidRPr="004D7615" w:rsidRDefault="00080A23" w:rsidP="00495F85">
      <w:pPr>
        <w:rPr>
          <w:rFonts w:ascii="Arial" w:hAnsi="Arial" w:cs="Arial"/>
        </w:rPr>
      </w:pPr>
    </w:p>
    <w:sectPr w:rsidR="00080A23" w:rsidRPr="004D7615" w:rsidSect="00593745">
      <w:headerReference w:type="even" r:id="rId20"/>
      <w:headerReference w:type="default" r:id="rId21"/>
      <w:footerReference w:type="even" r:id="rId22"/>
      <w:footerReference w:type="default" r:id="rId23"/>
      <w:headerReference w:type="first" r:id="rId24"/>
      <w:footerReference w:type="first" r:id="rId25"/>
      <w:pgSz w:w="11906" w:h="16838" w:code="9"/>
      <w:pgMar w:top="567" w:right="720" w:bottom="567"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19" w:rsidRDefault="00AD6D19" w:rsidP="00572EAE">
      <w:pPr>
        <w:spacing w:after="0" w:line="240" w:lineRule="auto"/>
      </w:pPr>
      <w:r>
        <w:separator/>
      </w:r>
    </w:p>
  </w:endnote>
  <w:endnote w:type="continuationSeparator" w:id="0">
    <w:p w:rsidR="00AD6D19" w:rsidRDefault="00AD6D19" w:rsidP="0057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23" w:rsidRDefault="00080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37" w:rsidRDefault="00625652" w:rsidP="007D5FE6">
    <w:pPr>
      <w:pStyle w:val="Footer"/>
      <w:jc w:val="right"/>
      <w:rPr>
        <w:rFonts w:ascii="Arial" w:hAnsi="Arial" w:cs="Arial"/>
        <w:sz w:val="20"/>
        <w:szCs w:val="20"/>
      </w:rPr>
    </w:pPr>
    <w:r>
      <w:rPr>
        <w:rFonts w:ascii="Arial" w:hAnsi="Arial" w:cs="Arial"/>
        <w:sz w:val="20"/>
        <w:szCs w:val="20"/>
      </w:rPr>
      <w:t xml:space="preserve">Internal appeals procedure </w:t>
    </w:r>
    <w:r w:rsidR="00442D66">
      <w:rPr>
        <w:rFonts w:ascii="Arial" w:hAnsi="Arial" w:cs="Arial"/>
        <w:sz w:val="20"/>
        <w:szCs w:val="20"/>
      </w:rPr>
      <w:t>2018</w:t>
    </w:r>
  </w:p>
  <w:bookmarkStart w:id="0" w:name="_GoBack"/>
  <w:bookmarkEnd w:id="0"/>
  <w:p w:rsidR="007D5FE6" w:rsidRPr="006F7AAC" w:rsidRDefault="00442D66" w:rsidP="007D5FE6">
    <w:pPr>
      <w:pStyle w:val="Footer"/>
      <w:jc w:val="right"/>
      <w:rPr>
        <w:rFonts w:ascii="Arial" w:hAnsi="Arial" w:cs="Arial"/>
        <w:sz w:val="20"/>
        <w:szCs w:val="20"/>
      </w:rPr>
    </w:pPr>
    <w:r>
      <w:fldChar w:fldCharType="begin"/>
    </w:r>
    <w:r>
      <w:instrText xml:space="preserve"> HYPERLINK "http://www.jcq.org.uk/exams-office/post-results-services" </w:instrText>
    </w:r>
    <w:r>
      <w:fldChar w:fldCharType="separate"/>
    </w:r>
    <w:r>
      <w:fldChar w:fldCharType="end"/>
    </w:r>
  </w:p>
  <w:p w:rsidR="007D5FE6" w:rsidRDefault="007D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23" w:rsidRDefault="0008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19" w:rsidRDefault="00AD6D19" w:rsidP="00572EAE">
      <w:pPr>
        <w:spacing w:after="0" w:line="240" w:lineRule="auto"/>
      </w:pPr>
      <w:r>
        <w:separator/>
      </w:r>
    </w:p>
  </w:footnote>
  <w:footnote w:type="continuationSeparator" w:id="0">
    <w:p w:rsidR="00AD6D19" w:rsidRDefault="00AD6D19" w:rsidP="0057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23" w:rsidRDefault="00080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23" w:rsidRDefault="00080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23" w:rsidRDefault="0008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F03"/>
    <w:multiLevelType w:val="hybridMultilevel"/>
    <w:tmpl w:val="6784A840"/>
    <w:lvl w:ilvl="0" w:tplc="3126CC80">
      <w:start w:val="1"/>
      <w:numFmt w:val="bullet"/>
      <w:lvlText w:val=""/>
      <w:lvlJc w:val="left"/>
      <w:pPr>
        <w:ind w:left="720" w:hanging="360"/>
      </w:pPr>
      <w:rPr>
        <w:rFonts w:ascii="Symbol" w:hAnsi="Symbol" w:hint="default"/>
        <w:color w:val="002060"/>
      </w:rPr>
    </w:lvl>
    <w:lvl w:ilvl="1" w:tplc="4DEEFC06">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4DD6"/>
    <w:multiLevelType w:val="hybridMultilevel"/>
    <w:tmpl w:val="93767A8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F37"/>
    <w:multiLevelType w:val="hybridMultilevel"/>
    <w:tmpl w:val="79C2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D5B9A"/>
    <w:multiLevelType w:val="hybridMultilevel"/>
    <w:tmpl w:val="F7B43AC6"/>
    <w:lvl w:ilvl="0" w:tplc="3890402C">
      <w:start w:val="1"/>
      <w:numFmt w:val="bullet"/>
      <w:lvlText w:val=""/>
      <w:lvlJc w:val="left"/>
      <w:pPr>
        <w:ind w:left="720" w:hanging="360"/>
      </w:pPr>
      <w:rPr>
        <w:rFonts w:ascii="Symbol" w:hAnsi="Symbol" w:hint="default"/>
        <w:color w:val="003399"/>
      </w:rPr>
    </w:lvl>
    <w:lvl w:ilvl="1" w:tplc="5A783BD2">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5476BA"/>
    <w:multiLevelType w:val="hybridMultilevel"/>
    <w:tmpl w:val="D1DA40B2"/>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B1A2A"/>
    <w:multiLevelType w:val="hybridMultilevel"/>
    <w:tmpl w:val="EEC21830"/>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256B1D"/>
    <w:multiLevelType w:val="hybridMultilevel"/>
    <w:tmpl w:val="07C807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27A77"/>
    <w:multiLevelType w:val="hybridMultilevel"/>
    <w:tmpl w:val="FB9EA0C2"/>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E36EB"/>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9F1E0E"/>
    <w:multiLevelType w:val="hybridMultilevel"/>
    <w:tmpl w:val="88E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27B7A"/>
    <w:multiLevelType w:val="hybridMultilevel"/>
    <w:tmpl w:val="AF92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EB0AF7"/>
    <w:multiLevelType w:val="hybridMultilevel"/>
    <w:tmpl w:val="AB686708"/>
    <w:lvl w:ilvl="0" w:tplc="E9807BA4">
      <w:start w:val="1"/>
      <w:numFmt w:val="decimal"/>
      <w:lvlText w:val="%1."/>
      <w:lvlJc w:val="left"/>
      <w:pPr>
        <w:ind w:left="1080" w:hanging="72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F23E37"/>
    <w:multiLevelType w:val="hybridMultilevel"/>
    <w:tmpl w:val="12A6E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7"/>
  </w:num>
  <w:num w:numId="7">
    <w:abstractNumId w:val="8"/>
  </w:num>
  <w:num w:numId="8">
    <w:abstractNumId w:val="14"/>
  </w:num>
  <w:num w:numId="9">
    <w:abstractNumId w:val="4"/>
  </w:num>
  <w:num w:numId="10">
    <w:abstractNumId w:val="3"/>
  </w:num>
  <w:num w:numId="11">
    <w:abstractNumId w:val="17"/>
  </w:num>
  <w:num w:numId="12">
    <w:abstractNumId w:val="0"/>
  </w:num>
  <w:num w:numId="13">
    <w:abstractNumId w:val="12"/>
  </w:num>
  <w:num w:numId="14">
    <w:abstractNumId w:val="11"/>
  </w:num>
  <w:num w:numId="15">
    <w:abstractNumId w:val="16"/>
  </w:num>
  <w:num w:numId="16">
    <w:abstractNumId w:val="15"/>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509F3"/>
    <w:rsid w:val="0005650A"/>
    <w:rsid w:val="00074A36"/>
    <w:rsid w:val="00080A23"/>
    <w:rsid w:val="000B29C9"/>
    <w:rsid w:val="000C118C"/>
    <w:rsid w:val="000D17AE"/>
    <w:rsid w:val="000D7D70"/>
    <w:rsid w:val="00107872"/>
    <w:rsid w:val="00110DB8"/>
    <w:rsid w:val="001335A7"/>
    <w:rsid w:val="001345C8"/>
    <w:rsid w:val="00135002"/>
    <w:rsid w:val="001871A2"/>
    <w:rsid w:val="001973EE"/>
    <w:rsid w:val="001B30D7"/>
    <w:rsid w:val="002069C8"/>
    <w:rsid w:val="002161E9"/>
    <w:rsid w:val="00283445"/>
    <w:rsid w:val="002837F1"/>
    <w:rsid w:val="00292265"/>
    <w:rsid w:val="00297C0F"/>
    <w:rsid w:val="002A1C13"/>
    <w:rsid w:val="002A785C"/>
    <w:rsid w:val="002B169B"/>
    <w:rsid w:val="002B5C08"/>
    <w:rsid w:val="002C7334"/>
    <w:rsid w:val="002E2286"/>
    <w:rsid w:val="002E61A2"/>
    <w:rsid w:val="002F26D1"/>
    <w:rsid w:val="0032363C"/>
    <w:rsid w:val="00331254"/>
    <w:rsid w:val="00337BC6"/>
    <w:rsid w:val="003471BA"/>
    <w:rsid w:val="00354F5C"/>
    <w:rsid w:val="00356A3E"/>
    <w:rsid w:val="00361088"/>
    <w:rsid w:val="0037761D"/>
    <w:rsid w:val="00377EE4"/>
    <w:rsid w:val="003A46A6"/>
    <w:rsid w:val="003C3843"/>
    <w:rsid w:val="003D78DD"/>
    <w:rsid w:val="003E1B12"/>
    <w:rsid w:val="003E5BF3"/>
    <w:rsid w:val="00417119"/>
    <w:rsid w:val="004172F8"/>
    <w:rsid w:val="00442D66"/>
    <w:rsid w:val="0045394B"/>
    <w:rsid w:val="00473D52"/>
    <w:rsid w:val="00495501"/>
    <w:rsid w:val="00495F85"/>
    <w:rsid w:val="004B1115"/>
    <w:rsid w:val="004C2882"/>
    <w:rsid w:val="004D7615"/>
    <w:rsid w:val="004F2B1A"/>
    <w:rsid w:val="00506548"/>
    <w:rsid w:val="005076CF"/>
    <w:rsid w:val="005139CA"/>
    <w:rsid w:val="00556982"/>
    <w:rsid w:val="00572EAE"/>
    <w:rsid w:val="00593745"/>
    <w:rsid w:val="005B411E"/>
    <w:rsid w:val="005F21E4"/>
    <w:rsid w:val="00607DB3"/>
    <w:rsid w:val="00611B9A"/>
    <w:rsid w:val="00625652"/>
    <w:rsid w:val="00633272"/>
    <w:rsid w:val="0063364B"/>
    <w:rsid w:val="00640147"/>
    <w:rsid w:val="0064595D"/>
    <w:rsid w:val="00654BCB"/>
    <w:rsid w:val="006968D9"/>
    <w:rsid w:val="007009B9"/>
    <w:rsid w:val="00740A1A"/>
    <w:rsid w:val="00761A14"/>
    <w:rsid w:val="00767A91"/>
    <w:rsid w:val="0079528C"/>
    <w:rsid w:val="007A4032"/>
    <w:rsid w:val="007C2873"/>
    <w:rsid w:val="007D5FE6"/>
    <w:rsid w:val="007F144F"/>
    <w:rsid w:val="007F1E32"/>
    <w:rsid w:val="008478AB"/>
    <w:rsid w:val="00851803"/>
    <w:rsid w:val="00867322"/>
    <w:rsid w:val="0089377E"/>
    <w:rsid w:val="00895981"/>
    <w:rsid w:val="008A0E2E"/>
    <w:rsid w:val="008D5903"/>
    <w:rsid w:val="008F62A3"/>
    <w:rsid w:val="009269A8"/>
    <w:rsid w:val="009344CA"/>
    <w:rsid w:val="009372CC"/>
    <w:rsid w:val="00937C37"/>
    <w:rsid w:val="009405D5"/>
    <w:rsid w:val="009576A1"/>
    <w:rsid w:val="00962202"/>
    <w:rsid w:val="00972787"/>
    <w:rsid w:val="009835D2"/>
    <w:rsid w:val="009C7508"/>
    <w:rsid w:val="009F0C0D"/>
    <w:rsid w:val="009F17AE"/>
    <w:rsid w:val="009F5781"/>
    <w:rsid w:val="009F605A"/>
    <w:rsid w:val="00A045AE"/>
    <w:rsid w:val="00A159A6"/>
    <w:rsid w:val="00A35C57"/>
    <w:rsid w:val="00A41AD5"/>
    <w:rsid w:val="00A679FD"/>
    <w:rsid w:val="00A80E60"/>
    <w:rsid w:val="00AD6585"/>
    <w:rsid w:val="00AD6D19"/>
    <w:rsid w:val="00AE0847"/>
    <w:rsid w:val="00AE4B04"/>
    <w:rsid w:val="00AE5CDB"/>
    <w:rsid w:val="00B0304B"/>
    <w:rsid w:val="00B16297"/>
    <w:rsid w:val="00B23747"/>
    <w:rsid w:val="00B519F1"/>
    <w:rsid w:val="00B56240"/>
    <w:rsid w:val="00B57CB5"/>
    <w:rsid w:val="00BC2365"/>
    <w:rsid w:val="00BD3B0D"/>
    <w:rsid w:val="00BD6137"/>
    <w:rsid w:val="00C1752A"/>
    <w:rsid w:val="00C45ED1"/>
    <w:rsid w:val="00C5105D"/>
    <w:rsid w:val="00C818C7"/>
    <w:rsid w:val="00C92866"/>
    <w:rsid w:val="00C94BC4"/>
    <w:rsid w:val="00CC06AB"/>
    <w:rsid w:val="00CD2A41"/>
    <w:rsid w:val="00CD3EA9"/>
    <w:rsid w:val="00CE2D36"/>
    <w:rsid w:val="00CF1E3F"/>
    <w:rsid w:val="00CF3ABE"/>
    <w:rsid w:val="00D004DA"/>
    <w:rsid w:val="00D15D3A"/>
    <w:rsid w:val="00D3293E"/>
    <w:rsid w:val="00D361ED"/>
    <w:rsid w:val="00D761BB"/>
    <w:rsid w:val="00D804C5"/>
    <w:rsid w:val="00D86621"/>
    <w:rsid w:val="00D87938"/>
    <w:rsid w:val="00DE4E3F"/>
    <w:rsid w:val="00E1788A"/>
    <w:rsid w:val="00E27453"/>
    <w:rsid w:val="00E348CE"/>
    <w:rsid w:val="00E4768A"/>
    <w:rsid w:val="00E506C1"/>
    <w:rsid w:val="00E5549E"/>
    <w:rsid w:val="00E65D43"/>
    <w:rsid w:val="00E7358D"/>
    <w:rsid w:val="00E8762B"/>
    <w:rsid w:val="00E959C9"/>
    <w:rsid w:val="00E97BBD"/>
    <w:rsid w:val="00EC64D4"/>
    <w:rsid w:val="00EC763E"/>
    <w:rsid w:val="00ED0856"/>
    <w:rsid w:val="00EE7787"/>
    <w:rsid w:val="00F05A8D"/>
    <w:rsid w:val="00F14733"/>
    <w:rsid w:val="00F26BE1"/>
    <w:rsid w:val="00F33935"/>
    <w:rsid w:val="00F55347"/>
    <w:rsid w:val="00F614AD"/>
    <w:rsid w:val="00F838AA"/>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0633B"/>
  <w15:docId w15:val="{CAF2EFAC-54FF-48DB-9E6A-4F27D81A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A3"/>
  </w:style>
  <w:style w:type="paragraph" w:styleId="Heading1">
    <w:name w:val="heading 1"/>
    <w:basedOn w:val="Normal"/>
    <w:next w:val="Normal"/>
    <w:link w:val="Heading1Char"/>
    <w:qFormat/>
    <w:rsid w:val="00331254"/>
    <w:pPr>
      <w:keepNext/>
      <w:spacing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character" w:styleId="PlaceholderText">
    <w:name w:val="Placeholder Text"/>
    <w:basedOn w:val="DefaultParagraphFont"/>
    <w:uiPriority w:val="99"/>
    <w:semiHidden/>
    <w:rsid w:val="00080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post-results-services" TargetMode="External"/><Relationship Id="rId18" Type="http://schemas.openxmlformats.org/officeDocument/2006/relationships/hyperlink" Target="https://www.gov.uk/appeal-exam-resul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coursewor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jcq.org.uk/exams-office/controlled-assess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ppeal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ov.uk/government/publications/gcse-gce-principal-learning-and-project-code-of-practice" TargetMode="External"/><Relationship Id="rId23" Type="http://schemas.openxmlformats.org/officeDocument/2006/relationships/footer" Target="footer2.xml"/><Relationship Id="rId10" Type="http://schemas.openxmlformats.org/officeDocument/2006/relationships/hyperlink" Target="http://www.jcq.org.uk/exams-office/post-results-services" TargetMode="External"/><Relationship Id="rId19" Type="http://schemas.openxmlformats.org/officeDocument/2006/relationships/hyperlink" Target="http://www.jcq.org.uk/examination-system/the-appeals-proc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appeal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017AF-31CE-4CA9-8959-17227B95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9DA8F497</Template>
  <TotalTime>9</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Internal Appeals Procedures</vt:lpstr>
    </vt:vector>
  </TitlesOfParts>
  <Company>Institute of Education</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Procedures</dc:title>
  <dc:subject>This document is reviewed annually to ensure compliance with current regulations.</dc:subject>
  <dc:creator>localuser;J Meli</dc:creator>
  <cp:lastModifiedBy>STMELIJ</cp:lastModifiedBy>
  <cp:revision>4</cp:revision>
  <cp:lastPrinted>2015-11-27T09:25:00Z</cp:lastPrinted>
  <dcterms:created xsi:type="dcterms:W3CDTF">2016-12-01T09:57:00Z</dcterms:created>
  <dcterms:modified xsi:type="dcterms:W3CDTF">2017-12-04T12:38:00Z</dcterms:modified>
  <cp:contentStatus>Template from Exams Office and JCQ</cp:contentStatus>
</cp:coreProperties>
</file>