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B7" w:rsidRDefault="00A131B7" w:rsidP="002A496A">
      <w:pPr>
        <w:spacing w:line="276" w:lineRule="auto"/>
        <w:ind w:left="567"/>
      </w:pPr>
    </w:p>
    <w:p w:rsidR="00A131B7" w:rsidRDefault="00A131B7" w:rsidP="002A496A">
      <w:pPr>
        <w:spacing w:line="276" w:lineRule="auto"/>
        <w:ind w:left="567"/>
      </w:pPr>
    </w:p>
    <w:p w:rsidR="00A131B7" w:rsidRDefault="00A131B7" w:rsidP="002A496A">
      <w:pPr>
        <w:spacing w:line="276" w:lineRule="auto"/>
        <w:ind w:left="567"/>
      </w:pPr>
    </w:p>
    <w:p w:rsidR="00A131B7" w:rsidRDefault="002A5F84" w:rsidP="002A496A">
      <w:pPr>
        <w:spacing w:line="276" w:lineRule="auto"/>
        <w:ind w:left="567"/>
      </w:pPr>
      <w:r>
        <w:rPr>
          <w:rFonts w:cs="Arial"/>
          <w:b/>
          <w:noProof/>
          <w:sz w:val="96"/>
          <w:szCs w:val="96"/>
        </w:rPr>
        <w:drawing>
          <wp:anchor distT="0" distB="0" distL="114300" distR="114300" simplePos="0" relativeHeight="251659264" behindDoc="0" locked="0" layoutInCell="1" allowOverlap="1" wp14:anchorId="4B59EFC7" wp14:editId="54507697">
            <wp:simplePos x="0" y="0"/>
            <wp:positionH relativeFrom="margin">
              <wp:posOffset>130175</wp:posOffset>
            </wp:positionH>
            <wp:positionV relativeFrom="margin">
              <wp:posOffset>759460</wp:posOffset>
            </wp:positionV>
            <wp:extent cx="1171575" cy="23615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uncy Logo xxx.jpg"/>
                    <pic:cNvPicPr/>
                  </pic:nvPicPr>
                  <pic:blipFill>
                    <a:blip r:embed="rId9">
                      <a:extLst>
                        <a:ext uri="{28A0092B-C50C-407E-A947-70E740481C1C}">
                          <a14:useLocalDpi xmlns:a14="http://schemas.microsoft.com/office/drawing/2010/main" val="0"/>
                        </a:ext>
                      </a:extLst>
                    </a:blip>
                    <a:stretch>
                      <a:fillRect/>
                    </a:stretch>
                  </pic:blipFill>
                  <pic:spPr>
                    <a:xfrm>
                      <a:off x="0" y="0"/>
                      <a:ext cx="1171575" cy="2361565"/>
                    </a:xfrm>
                    <a:prstGeom prst="rect">
                      <a:avLst/>
                    </a:prstGeom>
                  </pic:spPr>
                </pic:pic>
              </a:graphicData>
            </a:graphic>
          </wp:anchor>
        </w:drawing>
      </w:r>
    </w:p>
    <w:p w:rsidR="00A131B7" w:rsidRDefault="002A5F84" w:rsidP="002A5F84">
      <w:pPr>
        <w:spacing w:line="276" w:lineRule="auto"/>
      </w:pPr>
      <w:r>
        <w:rPr>
          <w:rFonts w:cs="Arial"/>
          <w:b/>
          <w:sz w:val="96"/>
          <w:szCs w:val="96"/>
        </w:rPr>
        <w:t>Chauncy School</w:t>
      </w:r>
    </w:p>
    <w:p w:rsidR="00A131B7" w:rsidRDefault="00A131B7" w:rsidP="002A496A">
      <w:pPr>
        <w:spacing w:line="276" w:lineRule="auto"/>
        <w:ind w:left="567"/>
      </w:pPr>
    </w:p>
    <w:p w:rsidR="00A131B7" w:rsidRDefault="00A131B7" w:rsidP="002A496A">
      <w:pPr>
        <w:spacing w:line="276" w:lineRule="auto"/>
        <w:ind w:left="567"/>
      </w:pPr>
    </w:p>
    <w:p w:rsidR="00A131B7" w:rsidRDefault="00A131B7" w:rsidP="002A496A">
      <w:pPr>
        <w:spacing w:line="276" w:lineRule="auto"/>
        <w:ind w:left="567"/>
      </w:pPr>
    </w:p>
    <w:p w:rsidR="00A131B7" w:rsidRDefault="00A131B7" w:rsidP="002A496A">
      <w:pPr>
        <w:spacing w:line="276" w:lineRule="auto"/>
        <w:ind w:left="567"/>
      </w:pPr>
    </w:p>
    <w:p w:rsidR="002A5F84" w:rsidRDefault="002A5F84" w:rsidP="002A496A">
      <w:pPr>
        <w:spacing w:line="276" w:lineRule="auto"/>
        <w:ind w:left="567"/>
      </w:pPr>
    </w:p>
    <w:p w:rsidR="002A5F84" w:rsidRDefault="002A5F84" w:rsidP="002A496A">
      <w:pPr>
        <w:spacing w:line="276" w:lineRule="auto"/>
        <w:ind w:left="567"/>
      </w:pPr>
    </w:p>
    <w:p w:rsidR="002A5F84" w:rsidRDefault="002A5F84" w:rsidP="002A496A">
      <w:pPr>
        <w:spacing w:line="276" w:lineRule="auto"/>
        <w:ind w:left="567"/>
      </w:pPr>
    </w:p>
    <w:p w:rsidR="002A5F84" w:rsidRDefault="002A5F84" w:rsidP="002A496A">
      <w:pPr>
        <w:spacing w:line="276" w:lineRule="auto"/>
        <w:ind w:left="567"/>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453"/>
        <w:gridCol w:w="5638"/>
      </w:tblGrid>
      <w:tr w:rsidR="002A5F84" w:rsidRPr="002A5F84" w:rsidTr="002A5F84">
        <w:sdt>
          <w:sdtPr>
            <w:rPr>
              <w:rFonts w:eastAsiaTheme="majorEastAsia" w:cs="Arial"/>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tc>
              <w:tcPr>
                <w:tcW w:w="5453" w:type="dxa"/>
                <w:tcBorders>
                  <w:bottom w:val="single" w:sz="18" w:space="0" w:color="808080" w:themeColor="background1" w:themeShade="80"/>
                  <w:right w:val="single" w:sz="18" w:space="0" w:color="808080" w:themeColor="background1" w:themeShade="80"/>
                </w:tcBorders>
                <w:vAlign w:val="center"/>
              </w:tcPr>
              <w:p w:rsidR="002A5F84" w:rsidRPr="002A5F84" w:rsidRDefault="002A5F84" w:rsidP="002A5F84">
                <w:pPr>
                  <w:spacing w:before="120" w:after="0"/>
                  <w:rPr>
                    <w:rFonts w:asciiTheme="majorHAnsi" w:eastAsiaTheme="majorEastAsia" w:hAnsiTheme="majorHAnsi" w:cstheme="majorBidi"/>
                    <w:sz w:val="76"/>
                    <w:szCs w:val="72"/>
                  </w:rPr>
                </w:pPr>
                <w:r w:rsidRPr="002A5F84">
                  <w:rPr>
                    <w:rFonts w:eastAsiaTheme="majorEastAsia" w:cs="Arial"/>
                    <w:sz w:val="76"/>
                    <w:szCs w:val="72"/>
                  </w:rPr>
                  <w:t>Non</w:t>
                </w:r>
                <w:r>
                  <w:rPr>
                    <w:rFonts w:eastAsiaTheme="majorEastAsia" w:cs="Arial"/>
                    <w:sz w:val="76"/>
                    <w:szCs w:val="72"/>
                  </w:rPr>
                  <w:t>-</w:t>
                </w:r>
                <w:r w:rsidRPr="002A5F84">
                  <w:rPr>
                    <w:rFonts w:eastAsiaTheme="majorEastAsia" w:cs="Arial"/>
                    <w:sz w:val="76"/>
                    <w:szCs w:val="72"/>
                  </w:rPr>
                  <w:t xml:space="preserve"> Examined Assessment Policy</w:t>
                </w:r>
              </w:p>
            </w:tc>
          </w:sdtContent>
        </w:sdt>
        <w:tc>
          <w:tcPr>
            <w:tcW w:w="5638" w:type="dxa"/>
            <w:tcBorders>
              <w:left w:val="single" w:sz="18" w:space="0" w:color="808080" w:themeColor="background1" w:themeShade="80"/>
              <w:bottom w:val="single" w:sz="18" w:space="0" w:color="808080" w:themeColor="background1" w:themeShade="80"/>
            </w:tcBorders>
            <w:vAlign w:val="center"/>
          </w:tcPr>
          <w:sdt>
            <w:sdtPr>
              <w:rPr>
                <w:rFonts w:cs="Arial"/>
                <w:sz w:val="144"/>
                <w:szCs w:val="144"/>
              </w:rPr>
              <w:alias w:val="Year"/>
              <w:id w:val="276713170"/>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2A5F84" w:rsidRPr="002A5F84" w:rsidRDefault="002A5F84" w:rsidP="00B95000">
                <w:pPr>
                  <w:spacing w:before="120" w:after="0"/>
                  <w:rPr>
                    <w:rFonts w:asciiTheme="minorHAnsi" w:hAnsiTheme="minorHAnsi"/>
                    <w:color w:val="4F81BD" w:themeColor="accent1"/>
                    <w:sz w:val="200"/>
                    <w:szCs w:val="200"/>
                  </w:rPr>
                </w:pPr>
                <w:r w:rsidRPr="002A5F84">
                  <w:rPr>
                    <w:rFonts w:cs="Arial"/>
                    <w:sz w:val="144"/>
                    <w:szCs w:val="144"/>
                    <w:lang w:val="en-US"/>
                  </w:rPr>
                  <w:t>201</w:t>
                </w:r>
                <w:r w:rsidR="00B95000">
                  <w:rPr>
                    <w:rFonts w:cs="Arial"/>
                    <w:sz w:val="144"/>
                    <w:szCs w:val="144"/>
                    <w:lang w:val="en-US"/>
                  </w:rPr>
                  <w:t>8</w:t>
                </w:r>
              </w:p>
            </w:sdtContent>
          </w:sdt>
        </w:tc>
      </w:tr>
    </w:tbl>
    <w:p w:rsidR="00A131B7" w:rsidRDefault="00A131B7" w:rsidP="002A5F84">
      <w:pPr>
        <w:spacing w:line="276" w:lineRule="auto"/>
        <w:rPr>
          <w:color w:val="003399"/>
          <w:sz w:val="96"/>
          <w:szCs w:val="96"/>
        </w:rPr>
      </w:pPr>
    </w:p>
    <w:p w:rsidR="002A5F84" w:rsidRPr="00462EFB" w:rsidRDefault="002A5F84" w:rsidP="002A5F84">
      <w:pPr>
        <w:spacing w:line="276" w:lineRule="auto"/>
        <w:rPr>
          <w:sz w:val="24"/>
          <w:szCs w:val="24"/>
        </w:rPr>
      </w:pPr>
    </w:p>
    <w:tbl>
      <w:tblPr>
        <w:tblW w:w="0" w:type="auto"/>
        <w:tblInd w:w="50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471"/>
        <w:gridCol w:w="3189"/>
      </w:tblGrid>
      <w:tr w:rsidR="00A131B7" w:rsidTr="002A5F84">
        <w:tc>
          <w:tcPr>
            <w:tcW w:w="5660" w:type="dxa"/>
            <w:gridSpan w:val="2"/>
            <w:shd w:val="clear" w:color="auto" w:fill="76923C" w:themeFill="accent3" w:themeFillShade="BF"/>
            <w:vAlign w:val="center"/>
          </w:tcPr>
          <w:p w:rsidR="00A131B7" w:rsidRPr="00B23DA3" w:rsidRDefault="00A131B7" w:rsidP="002A496A">
            <w:pPr>
              <w:spacing w:before="120" w:after="120" w:line="276" w:lineRule="auto"/>
              <w:rPr>
                <w:rFonts w:cs="Arial"/>
                <w:sz w:val="24"/>
              </w:rPr>
            </w:pPr>
            <w:r>
              <w:rPr>
                <w:rFonts w:cs="Arial"/>
                <w:color w:val="FFFFFF" w:themeColor="background1"/>
                <w:sz w:val="24"/>
              </w:rPr>
              <w:t xml:space="preserve">Approved/reviewed </w:t>
            </w:r>
            <w:r w:rsidRPr="00B23DA3">
              <w:rPr>
                <w:rFonts w:cs="Arial"/>
                <w:color w:val="FFFFFF" w:themeColor="background1"/>
                <w:sz w:val="24"/>
              </w:rPr>
              <w:t>by</w:t>
            </w:r>
          </w:p>
        </w:tc>
      </w:tr>
      <w:tr w:rsidR="00A131B7" w:rsidRPr="00F37E97" w:rsidTr="00A131B7">
        <w:tc>
          <w:tcPr>
            <w:tcW w:w="5660" w:type="dxa"/>
            <w:gridSpan w:val="2"/>
            <w:vAlign w:val="center"/>
          </w:tcPr>
          <w:p w:rsidR="00A131B7" w:rsidRDefault="00A131B7" w:rsidP="002A496A">
            <w:pPr>
              <w:spacing w:before="120" w:after="120" w:line="276" w:lineRule="auto"/>
              <w:rPr>
                <w:rFonts w:cs="Arial"/>
                <w:color w:val="003399"/>
                <w:sz w:val="24"/>
              </w:rPr>
            </w:pPr>
          </w:p>
          <w:p w:rsidR="00A131B7" w:rsidRPr="00B23DA3" w:rsidRDefault="00A131B7" w:rsidP="002A496A">
            <w:pPr>
              <w:spacing w:before="120" w:after="120" w:line="276" w:lineRule="auto"/>
              <w:rPr>
                <w:rFonts w:cs="Arial"/>
                <w:sz w:val="24"/>
              </w:rPr>
            </w:pPr>
          </w:p>
        </w:tc>
      </w:tr>
      <w:tr w:rsidR="00A131B7" w:rsidRPr="00F37E97" w:rsidTr="002A5F84">
        <w:tc>
          <w:tcPr>
            <w:tcW w:w="2471" w:type="dxa"/>
            <w:shd w:val="clear" w:color="auto" w:fill="76923C" w:themeFill="accent3" w:themeFillShade="BF"/>
            <w:vAlign w:val="center"/>
          </w:tcPr>
          <w:p w:rsidR="00A131B7" w:rsidRPr="00B23DA3" w:rsidRDefault="00A131B7" w:rsidP="002A496A">
            <w:pPr>
              <w:spacing w:before="120" w:after="120" w:line="276" w:lineRule="auto"/>
              <w:rPr>
                <w:rFonts w:cs="Arial"/>
                <w:sz w:val="24"/>
              </w:rPr>
            </w:pPr>
            <w:r w:rsidRPr="00B23DA3">
              <w:rPr>
                <w:rFonts w:cs="Arial"/>
                <w:color w:val="FFFFFF" w:themeColor="background1"/>
                <w:sz w:val="24"/>
              </w:rPr>
              <w:t>Date of next review</w:t>
            </w:r>
          </w:p>
        </w:tc>
        <w:tc>
          <w:tcPr>
            <w:tcW w:w="3189" w:type="dxa"/>
            <w:vAlign w:val="center"/>
          </w:tcPr>
          <w:p w:rsidR="00A131B7" w:rsidRPr="00B23DA3" w:rsidRDefault="002A5F84" w:rsidP="002A496A">
            <w:pPr>
              <w:spacing w:before="120" w:after="120" w:line="276" w:lineRule="auto"/>
              <w:rPr>
                <w:rFonts w:cs="Arial"/>
                <w:sz w:val="24"/>
              </w:rPr>
            </w:pPr>
            <w:r>
              <w:rPr>
                <w:rFonts w:cs="Arial"/>
                <w:sz w:val="24"/>
              </w:rPr>
              <w:t>November 2018</w:t>
            </w:r>
          </w:p>
        </w:tc>
      </w:tr>
    </w:tbl>
    <w:p w:rsidR="00784DB9" w:rsidRDefault="00784DB9" w:rsidP="002A496A">
      <w:pPr>
        <w:spacing w:after="200" w:line="276" w:lineRule="auto"/>
        <w:rPr>
          <w:sz w:val="28"/>
          <w:szCs w:val="28"/>
        </w:rPr>
      </w:pPr>
    </w:p>
    <w:p w:rsidR="003805C0" w:rsidRPr="0006399A" w:rsidRDefault="003805C0" w:rsidP="002A496A">
      <w:pPr>
        <w:pStyle w:val="TOCHeading"/>
        <w:rPr>
          <w:rFonts w:ascii="Arial" w:hAnsi="Arial" w:cs="Arial"/>
          <w:color w:val="auto"/>
        </w:rPr>
      </w:pPr>
      <w:r>
        <w:rPr>
          <w:rFonts w:cs="Arial"/>
        </w:rPr>
        <w:br w:type="page"/>
      </w:r>
    </w:p>
    <w:p w:rsidR="006B230E" w:rsidRDefault="006B230E">
      <w:pPr>
        <w:pStyle w:val="TOC1"/>
        <w:tabs>
          <w:tab w:val="right" w:leader="dot" w:pos="10649"/>
        </w:tabs>
      </w:pPr>
    </w:p>
    <w:p w:rsidR="006B230E" w:rsidRDefault="006B230E">
      <w:pPr>
        <w:pStyle w:val="TOC1"/>
        <w:tabs>
          <w:tab w:val="right" w:leader="dot" w:pos="10649"/>
        </w:tabs>
      </w:pPr>
    </w:p>
    <w:p w:rsidR="006B230E" w:rsidRDefault="006B230E">
      <w:pPr>
        <w:pStyle w:val="TOC1"/>
        <w:tabs>
          <w:tab w:val="right" w:leader="dot" w:pos="10649"/>
        </w:tabs>
      </w:pPr>
    </w:p>
    <w:p w:rsidR="006B230E" w:rsidRDefault="006B230E">
      <w:pPr>
        <w:pStyle w:val="TOC1"/>
        <w:tabs>
          <w:tab w:val="right" w:leader="dot" w:pos="10649"/>
        </w:tabs>
      </w:pPr>
    </w:p>
    <w:p w:rsidR="006B230E" w:rsidRDefault="006B230E">
      <w:pPr>
        <w:pStyle w:val="TOC1"/>
        <w:tabs>
          <w:tab w:val="right" w:leader="dot" w:pos="10649"/>
        </w:tabs>
      </w:pPr>
    </w:p>
    <w:p w:rsidR="006B230E" w:rsidRDefault="006B230E">
      <w:pPr>
        <w:pStyle w:val="TOC1"/>
        <w:tabs>
          <w:tab w:val="right" w:leader="dot" w:pos="10649"/>
        </w:tabs>
        <w:rPr>
          <w:rFonts w:asciiTheme="minorHAnsi" w:hAnsiTheme="minorHAnsi"/>
          <w:noProof/>
        </w:rPr>
      </w:pPr>
      <w:r>
        <w:fldChar w:fldCharType="begin"/>
      </w:r>
      <w:r>
        <w:instrText xml:space="preserve"> TOC \o "1-2" \h \z \u </w:instrText>
      </w:r>
      <w:r>
        <w:fldChar w:fldCharType="separate"/>
      </w:r>
      <w:hyperlink w:anchor="_Toc468870589" w:history="1">
        <w:r w:rsidRPr="00A63793">
          <w:rPr>
            <w:rStyle w:val="Hyperlink"/>
            <w:noProof/>
          </w:rPr>
          <w:t>Definition</w:t>
        </w:r>
        <w:r>
          <w:rPr>
            <w:noProof/>
            <w:webHidden/>
          </w:rPr>
          <w:tab/>
        </w:r>
        <w:r>
          <w:rPr>
            <w:noProof/>
            <w:webHidden/>
          </w:rPr>
          <w:fldChar w:fldCharType="begin"/>
        </w:r>
        <w:r>
          <w:rPr>
            <w:noProof/>
            <w:webHidden/>
          </w:rPr>
          <w:instrText xml:space="preserve"> PAGEREF _Toc468870589 \h </w:instrText>
        </w:r>
        <w:r>
          <w:rPr>
            <w:noProof/>
            <w:webHidden/>
          </w:rPr>
        </w:r>
        <w:r>
          <w:rPr>
            <w:noProof/>
            <w:webHidden/>
          </w:rPr>
          <w:fldChar w:fldCharType="separate"/>
        </w:r>
        <w:r>
          <w:rPr>
            <w:noProof/>
            <w:webHidden/>
          </w:rPr>
          <w:t>2</w:t>
        </w:r>
        <w:r>
          <w:rPr>
            <w:noProof/>
            <w:webHidden/>
          </w:rPr>
          <w:fldChar w:fldCharType="end"/>
        </w:r>
      </w:hyperlink>
    </w:p>
    <w:p w:rsidR="006B230E" w:rsidRDefault="00B95000">
      <w:pPr>
        <w:pStyle w:val="TOC1"/>
        <w:tabs>
          <w:tab w:val="right" w:leader="dot" w:pos="10649"/>
        </w:tabs>
        <w:rPr>
          <w:rFonts w:asciiTheme="minorHAnsi" w:hAnsiTheme="minorHAnsi"/>
          <w:noProof/>
        </w:rPr>
      </w:pPr>
      <w:hyperlink w:anchor="_Toc468870590" w:history="1">
        <w:r w:rsidR="006B230E" w:rsidRPr="00A63793">
          <w:rPr>
            <w:rStyle w:val="Hyperlink"/>
            <w:noProof/>
          </w:rPr>
          <w:t>Purpose of the policy</w:t>
        </w:r>
        <w:r w:rsidR="006B230E">
          <w:rPr>
            <w:noProof/>
            <w:webHidden/>
          </w:rPr>
          <w:tab/>
        </w:r>
        <w:r w:rsidR="006B230E">
          <w:rPr>
            <w:noProof/>
            <w:webHidden/>
          </w:rPr>
          <w:fldChar w:fldCharType="begin"/>
        </w:r>
        <w:r w:rsidR="006B230E">
          <w:rPr>
            <w:noProof/>
            <w:webHidden/>
          </w:rPr>
          <w:instrText xml:space="preserve"> PAGEREF _Toc468870590 \h </w:instrText>
        </w:r>
        <w:r w:rsidR="006B230E">
          <w:rPr>
            <w:noProof/>
            <w:webHidden/>
          </w:rPr>
        </w:r>
        <w:r w:rsidR="006B230E">
          <w:rPr>
            <w:noProof/>
            <w:webHidden/>
          </w:rPr>
          <w:fldChar w:fldCharType="separate"/>
        </w:r>
        <w:r w:rsidR="006B230E">
          <w:rPr>
            <w:noProof/>
            <w:webHidden/>
          </w:rPr>
          <w:t>2</w:t>
        </w:r>
        <w:r w:rsidR="006B230E">
          <w:rPr>
            <w:noProof/>
            <w:webHidden/>
          </w:rPr>
          <w:fldChar w:fldCharType="end"/>
        </w:r>
      </w:hyperlink>
    </w:p>
    <w:p w:rsidR="006B230E" w:rsidRDefault="00B95000">
      <w:pPr>
        <w:pStyle w:val="TOC1"/>
        <w:tabs>
          <w:tab w:val="right" w:leader="dot" w:pos="10649"/>
        </w:tabs>
        <w:rPr>
          <w:rFonts w:asciiTheme="minorHAnsi" w:hAnsiTheme="minorHAnsi"/>
          <w:noProof/>
        </w:rPr>
      </w:pPr>
      <w:hyperlink w:anchor="_Toc468870591" w:history="1">
        <w:r w:rsidR="006B230E" w:rsidRPr="00A63793">
          <w:rPr>
            <w:rStyle w:val="Hyperlink"/>
            <w:noProof/>
          </w:rPr>
          <w:t>What are non-examination assessments?</w:t>
        </w:r>
        <w:r w:rsidR="006B230E">
          <w:rPr>
            <w:noProof/>
            <w:webHidden/>
          </w:rPr>
          <w:tab/>
        </w:r>
        <w:r w:rsidR="006B230E">
          <w:rPr>
            <w:noProof/>
            <w:webHidden/>
          </w:rPr>
          <w:fldChar w:fldCharType="begin"/>
        </w:r>
        <w:r w:rsidR="006B230E">
          <w:rPr>
            <w:noProof/>
            <w:webHidden/>
          </w:rPr>
          <w:instrText xml:space="preserve"> PAGEREF _Toc468870591 \h </w:instrText>
        </w:r>
        <w:r w:rsidR="006B230E">
          <w:rPr>
            <w:noProof/>
            <w:webHidden/>
          </w:rPr>
        </w:r>
        <w:r w:rsidR="006B230E">
          <w:rPr>
            <w:noProof/>
            <w:webHidden/>
          </w:rPr>
          <w:fldChar w:fldCharType="separate"/>
        </w:r>
        <w:r w:rsidR="006B230E">
          <w:rPr>
            <w:noProof/>
            <w:webHidden/>
          </w:rPr>
          <w:t>3</w:t>
        </w:r>
        <w:r w:rsidR="006B230E">
          <w:rPr>
            <w:noProof/>
            <w:webHidden/>
          </w:rPr>
          <w:fldChar w:fldCharType="end"/>
        </w:r>
      </w:hyperlink>
    </w:p>
    <w:p w:rsidR="006B230E" w:rsidRDefault="00B95000">
      <w:pPr>
        <w:pStyle w:val="TOC1"/>
        <w:tabs>
          <w:tab w:val="right" w:leader="dot" w:pos="10649"/>
        </w:tabs>
        <w:rPr>
          <w:rFonts w:asciiTheme="minorHAnsi" w:hAnsiTheme="minorHAnsi"/>
          <w:noProof/>
        </w:rPr>
      </w:pPr>
      <w:hyperlink w:anchor="_Toc468870592" w:history="1">
        <w:r w:rsidR="006B230E" w:rsidRPr="00A63793">
          <w:rPr>
            <w:rStyle w:val="Hyperlink"/>
            <w:noProof/>
          </w:rPr>
          <w:t>Procedures for planning and managing non-examination assessments identifying staff roles and responsibilities</w:t>
        </w:r>
        <w:r w:rsidR="006B230E">
          <w:rPr>
            <w:noProof/>
            <w:webHidden/>
          </w:rPr>
          <w:tab/>
        </w:r>
        <w:r w:rsidR="006B230E">
          <w:rPr>
            <w:noProof/>
            <w:webHidden/>
          </w:rPr>
          <w:fldChar w:fldCharType="begin"/>
        </w:r>
        <w:r w:rsidR="006B230E">
          <w:rPr>
            <w:noProof/>
            <w:webHidden/>
          </w:rPr>
          <w:instrText xml:space="preserve"> PAGEREF _Toc468870592 \h </w:instrText>
        </w:r>
        <w:r w:rsidR="006B230E">
          <w:rPr>
            <w:noProof/>
            <w:webHidden/>
          </w:rPr>
        </w:r>
        <w:r w:rsidR="006B230E">
          <w:rPr>
            <w:noProof/>
            <w:webHidden/>
          </w:rPr>
          <w:fldChar w:fldCharType="separate"/>
        </w:r>
        <w:r w:rsidR="006B230E">
          <w:rPr>
            <w:noProof/>
            <w:webHidden/>
          </w:rPr>
          <w:t>3</w:t>
        </w:r>
        <w:r w:rsidR="006B230E">
          <w:rPr>
            <w:noProof/>
            <w:webHidden/>
          </w:rPr>
          <w:fldChar w:fldCharType="end"/>
        </w:r>
      </w:hyperlink>
    </w:p>
    <w:p w:rsidR="006B230E" w:rsidRDefault="00B95000">
      <w:pPr>
        <w:pStyle w:val="TOC2"/>
        <w:tabs>
          <w:tab w:val="right" w:leader="dot" w:pos="10649"/>
        </w:tabs>
        <w:rPr>
          <w:rFonts w:asciiTheme="minorHAnsi" w:hAnsiTheme="minorHAnsi"/>
          <w:noProof/>
        </w:rPr>
      </w:pPr>
      <w:hyperlink w:anchor="_Toc468870593" w:history="1">
        <w:r w:rsidR="006B230E" w:rsidRPr="00A63793">
          <w:rPr>
            <w:rStyle w:val="Hyperlink"/>
            <w:noProof/>
          </w:rPr>
          <w:t>The basic principles</w:t>
        </w:r>
        <w:r w:rsidR="006B230E">
          <w:rPr>
            <w:noProof/>
            <w:webHidden/>
          </w:rPr>
          <w:tab/>
        </w:r>
        <w:r w:rsidR="006B230E">
          <w:rPr>
            <w:noProof/>
            <w:webHidden/>
          </w:rPr>
          <w:fldChar w:fldCharType="begin"/>
        </w:r>
        <w:r w:rsidR="006B230E">
          <w:rPr>
            <w:noProof/>
            <w:webHidden/>
          </w:rPr>
          <w:instrText xml:space="preserve"> PAGEREF _Toc468870593 \h </w:instrText>
        </w:r>
        <w:r w:rsidR="006B230E">
          <w:rPr>
            <w:noProof/>
            <w:webHidden/>
          </w:rPr>
        </w:r>
        <w:r w:rsidR="006B230E">
          <w:rPr>
            <w:noProof/>
            <w:webHidden/>
          </w:rPr>
          <w:fldChar w:fldCharType="separate"/>
        </w:r>
        <w:r w:rsidR="006B230E">
          <w:rPr>
            <w:noProof/>
            <w:webHidden/>
          </w:rPr>
          <w:t>3</w:t>
        </w:r>
        <w:r w:rsidR="006B230E">
          <w:rPr>
            <w:noProof/>
            <w:webHidden/>
          </w:rPr>
          <w:fldChar w:fldCharType="end"/>
        </w:r>
      </w:hyperlink>
    </w:p>
    <w:p w:rsidR="006B230E" w:rsidRDefault="00B95000">
      <w:pPr>
        <w:pStyle w:val="TOC2"/>
        <w:tabs>
          <w:tab w:val="right" w:leader="dot" w:pos="10649"/>
        </w:tabs>
        <w:rPr>
          <w:rFonts w:asciiTheme="minorHAnsi" w:hAnsiTheme="minorHAnsi"/>
          <w:noProof/>
        </w:rPr>
      </w:pPr>
      <w:hyperlink w:anchor="_Toc468870594" w:history="1">
        <w:r w:rsidR="006B230E" w:rsidRPr="00A63793">
          <w:rPr>
            <w:rStyle w:val="Hyperlink"/>
            <w:noProof/>
          </w:rPr>
          <w:t>Task setting</w:t>
        </w:r>
        <w:r w:rsidR="006B230E">
          <w:rPr>
            <w:noProof/>
            <w:webHidden/>
          </w:rPr>
          <w:tab/>
        </w:r>
        <w:r w:rsidR="006B230E">
          <w:rPr>
            <w:noProof/>
            <w:webHidden/>
          </w:rPr>
          <w:fldChar w:fldCharType="begin"/>
        </w:r>
        <w:r w:rsidR="006B230E">
          <w:rPr>
            <w:noProof/>
            <w:webHidden/>
          </w:rPr>
          <w:instrText xml:space="preserve"> PAGEREF _Toc468870594 \h </w:instrText>
        </w:r>
        <w:r w:rsidR="006B230E">
          <w:rPr>
            <w:noProof/>
            <w:webHidden/>
          </w:rPr>
        </w:r>
        <w:r w:rsidR="006B230E">
          <w:rPr>
            <w:noProof/>
            <w:webHidden/>
          </w:rPr>
          <w:fldChar w:fldCharType="separate"/>
        </w:r>
        <w:r w:rsidR="006B230E">
          <w:rPr>
            <w:noProof/>
            <w:webHidden/>
          </w:rPr>
          <w:t>4</w:t>
        </w:r>
        <w:r w:rsidR="006B230E">
          <w:rPr>
            <w:noProof/>
            <w:webHidden/>
          </w:rPr>
          <w:fldChar w:fldCharType="end"/>
        </w:r>
      </w:hyperlink>
    </w:p>
    <w:p w:rsidR="006B230E" w:rsidRDefault="00B95000">
      <w:pPr>
        <w:pStyle w:val="TOC2"/>
        <w:tabs>
          <w:tab w:val="right" w:leader="dot" w:pos="10649"/>
        </w:tabs>
        <w:rPr>
          <w:rFonts w:asciiTheme="minorHAnsi" w:hAnsiTheme="minorHAnsi"/>
          <w:noProof/>
        </w:rPr>
      </w:pPr>
      <w:hyperlink w:anchor="_Toc468870595" w:history="1">
        <w:r w:rsidR="006B230E" w:rsidRPr="00A63793">
          <w:rPr>
            <w:rStyle w:val="Hyperlink"/>
            <w:noProof/>
          </w:rPr>
          <w:t>Issuing of tasks</w:t>
        </w:r>
        <w:r w:rsidR="006B230E">
          <w:rPr>
            <w:noProof/>
            <w:webHidden/>
          </w:rPr>
          <w:tab/>
        </w:r>
        <w:r w:rsidR="006B230E">
          <w:rPr>
            <w:noProof/>
            <w:webHidden/>
          </w:rPr>
          <w:fldChar w:fldCharType="begin"/>
        </w:r>
        <w:r w:rsidR="006B230E">
          <w:rPr>
            <w:noProof/>
            <w:webHidden/>
          </w:rPr>
          <w:instrText xml:space="preserve"> PAGEREF _Toc468870595 \h </w:instrText>
        </w:r>
        <w:r w:rsidR="006B230E">
          <w:rPr>
            <w:noProof/>
            <w:webHidden/>
          </w:rPr>
        </w:r>
        <w:r w:rsidR="006B230E">
          <w:rPr>
            <w:noProof/>
            <w:webHidden/>
          </w:rPr>
          <w:fldChar w:fldCharType="separate"/>
        </w:r>
        <w:r w:rsidR="006B230E">
          <w:rPr>
            <w:noProof/>
            <w:webHidden/>
          </w:rPr>
          <w:t>4</w:t>
        </w:r>
        <w:r w:rsidR="006B230E">
          <w:rPr>
            <w:noProof/>
            <w:webHidden/>
          </w:rPr>
          <w:fldChar w:fldCharType="end"/>
        </w:r>
      </w:hyperlink>
    </w:p>
    <w:p w:rsidR="006B230E" w:rsidRDefault="00B95000">
      <w:pPr>
        <w:pStyle w:val="TOC2"/>
        <w:tabs>
          <w:tab w:val="right" w:leader="dot" w:pos="10649"/>
        </w:tabs>
        <w:rPr>
          <w:rFonts w:asciiTheme="minorHAnsi" w:hAnsiTheme="minorHAnsi"/>
          <w:noProof/>
        </w:rPr>
      </w:pPr>
      <w:hyperlink w:anchor="_Toc468870596" w:history="1">
        <w:r w:rsidR="006B230E" w:rsidRPr="00A63793">
          <w:rPr>
            <w:rStyle w:val="Hyperlink"/>
            <w:noProof/>
          </w:rPr>
          <w:t>Task taking</w:t>
        </w:r>
        <w:r w:rsidR="006B230E">
          <w:rPr>
            <w:noProof/>
            <w:webHidden/>
          </w:rPr>
          <w:tab/>
        </w:r>
        <w:r w:rsidR="006B230E">
          <w:rPr>
            <w:noProof/>
            <w:webHidden/>
          </w:rPr>
          <w:fldChar w:fldCharType="begin"/>
        </w:r>
        <w:r w:rsidR="006B230E">
          <w:rPr>
            <w:noProof/>
            <w:webHidden/>
          </w:rPr>
          <w:instrText xml:space="preserve"> PAGEREF _Toc468870596 \h </w:instrText>
        </w:r>
        <w:r w:rsidR="006B230E">
          <w:rPr>
            <w:noProof/>
            <w:webHidden/>
          </w:rPr>
        </w:r>
        <w:r w:rsidR="006B230E">
          <w:rPr>
            <w:noProof/>
            <w:webHidden/>
          </w:rPr>
          <w:fldChar w:fldCharType="separate"/>
        </w:r>
        <w:r w:rsidR="006B230E">
          <w:rPr>
            <w:noProof/>
            <w:webHidden/>
          </w:rPr>
          <w:t>4</w:t>
        </w:r>
        <w:r w:rsidR="006B230E">
          <w:rPr>
            <w:noProof/>
            <w:webHidden/>
          </w:rPr>
          <w:fldChar w:fldCharType="end"/>
        </w:r>
      </w:hyperlink>
    </w:p>
    <w:p w:rsidR="006B230E" w:rsidRDefault="00B95000">
      <w:pPr>
        <w:pStyle w:val="TOC1"/>
        <w:tabs>
          <w:tab w:val="right" w:leader="dot" w:pos="10649"/>
        </w:tabs>
        <w:rPr>
          <w:rFonts w:asciiTheme="minorHAnsi" w:hAnsiTheme="minorHAnsi"/>
          <w:noProof/>
        </w:rPr>
      </w:pPr>
      <w:hyperlink w:anchor="_Toc468870597" w:history="1">
        <w:r w:rsidR="006B230E" w:rsidRPr="00A63793">
          <w:rPr>
            <w:rStyle w:val="Hyperlink"/>
            <w:noProof/>
          </w:rPr>
          <w:t>Supervision</w:t>
        </w:r>
        <w:r w:rsidR="006B230E">
          <w:rPr>
            <w:noProof/>
            <w:webHidden/>
          </w:rPr>
          <w:tab/>
        </w:r>
        <w:r w:rsidR="006B230E">
          <w:rPr>
            <w:noProof/>
            <w:webHidden/>
          </w:rPr>
          <w:fldChar w:fldCharType="begin"/>
        </w:r>
        <w:r w:rsidR="006B230E">
          <w:rPr>
            <w:noProof/>
            <w:webHidden/>
          </w:rPr>
          <w:instrText xml:space="preserve"> PAGEREF _Toc468870597 \h </w:instrText>
        </w:r>
        <w:r w:rsidR="006B230E">
          <w:rPr>
            <w:noProof/>
            <w:webHidden/>
          </w:rPr>
        </w:r>
        <w:r w:rsidR="006B230E">
          <w:rPr>
            <w:noProof/>
            <w:webHidden/>
          </w:rPr>
          <w:fldChar w:fldCharType="separate"/>
        </w:r>
        <w:r w:rsidR="006B230E">
          <w:rPr>
            <w:noProof/>
            <w:webHidden/>
          </w:rPr>
          <w:t>4</w:t>
        </w:r>
        <w:r w:rsidR="006B230E">
          <w:rPr>
            <w:noProof/>
            <w:webHidden/>
          </w:rPr>
          <w:fldChar w:fldCharType="end"/>
        </w:r>
      </w:hyperlink>
    </w:p>
    <w:p w:rsidR="006B230E" w:rsidRDefault="00B95000">
      <w:pPr>
        <w:pStyle w:val="TOC1"/>
        <w:tabs>
          <w:tab w:val="right" w:leader="dot" w:pos="10649"/>
        </w:tabs>
        <w:rPr>
          <w:rFonts w:asciiTheme="minorHAnsi" w:hAnsiTheme="minorHAnsi"/>
          <w:noProof/>
        </w:rPr>
      </w:pPr>
      <w:hyperlink w:anchor="_Toc468870598" w:history="1">
        <w:r w:rsidR="006B230E" w:rsidRPr="00A63793">
          <w:rPr>
            <w:rStyle w:val="Hyperlink"/>
            <w:noProof/>
          </w:rPr>
          <w:t>Advice and feedback</w:t>
        </w:r>
        <w:r w:rsidR="006B230E">
          <w:rPr>
            <w:noProof/>
            <w:webHidden/>
          </w:rPr>
          <w:tab/>
        </w:r>
        <w:r w:rsidR="006B230E">
          <w:rPr>
            <w:noProof/>
            <w:webHidden/>
          </w:rPr>
          <w:fldChar w:fldCharType="begin"/>
        </w:r>
        <w:r w:rsidR="006B230E">
          <w:rPr>
            <w:noProof/>
            <w:webHidden/>
          </w:rPr>
          <w:instrText xml:space="preserve"> PAGEREF _Toc468870598 \h </w:instrText>
        </w:r>
        <w:r w:rsidR="006B230E">
          <w:rPr>
            <w:noProof/>
            <w:webHidden/>
          </w:rPr>
        </w:r>
        <w:r w:rsidR="006B230E">
          <w:rPr>
            <w:noProof/>
            <w:webHidden/>
          </w:rPr>
          <w:fldChar w:fldCharType="separate"/>
        </w:r>
        <w:r w:rsidR="006B230E">
          <w:rPr>
            <w:noProof/>
            <w:webHidden/>
          </w:rPr>
          <w:t>4</w:t>
        </w:r>
        <w:r w:rsidR="006B230E">
          <w:rPr>
            <w:noProof/>
            <w:webHidden/>
          </w:rPr>
          <w:fldChar w:fldCharType="end"/>
        </w:r>
      </w:hyperlink>
    </w:p>
    <w:p w:rsidR="006B230E" w:rsidRDefault="00B95000">
      <w:pPr>
        <w:pStyle w:val="TOC1"/>
        <w:tabs>
          <w:tab w:val="right" w:leader="dot" w:pos="10649"/>
        </w:tabs>
        <w:rPr>
          <w:rFonts w:asciiTheme="minorHAnsi" w:hAnsiTheme="minorHAnsi"/>
          <w:noProof/>
        </w:rPr>
      </w:pPr>
      <w:hyperlink w:anchor="_Toc468870599" w:history="1">
        <w:r w:rsidR="006B230E" w:rsidRPr="00A63793">
          <w:rPr>
            <w:rStyle w:val="Hyperlink"/>
            <w:noProof/>
          </w:rPr>
          <w:t>Resources</w:t>
        </w:r>
        <w:r w:rsidR="006B230E">
          <w:rPr>
            <w:noProof/>
            <w:webHidden/>
          </w:rPr>
          <w:tab/>
        </w:r>
        <w:r w:rsidR="006B230E">
          <w:rPr>
            <w:noProof/>
            <w:webHidden/>
          </w:rPr>
          <w:fldChar w:fldCharType="begin"/>
        </w:r>
        <w:r w:rsidR="006B230E">
          <w:rPr>
            <w:noProof/>
            <w:webHidden/>
          </w:rPr>
          <w:instrText xml:space="preserve"> PAGEREF _Toc468870599 \h </w:instrText>
        </w:r>
        <w:r w:rsidR="006B230E">
          <w:rPr>
            <w:noProof/>
            <w:webHidden/>
          </w:rPr>
        </w:r>
        <w:r w:rsidR="006B230E">
          <w:rPr>
            <w:noProof/>
            <w:webHidden/>
          </w:rPr>
          <w:fldChar w:fldCharType="separate"/>
        </w:r>
        <w:r w:rsidR="006B230E">
          <w:rPr>
            <w:noProof/>
            <w:webHidden/>
          </w:rPr>
          <w:t>4</w:t>
        </w:r>
        <w:r w:rsidR="006B230E">
          <w:rPr>
            <w:noProof/>
            <w:webHidden/>
          </w:rPr>
          <w:fldChar w:fldCharType="end"/>
        </w:r>
      </w:hyperlink>
    </w:p>
    <w:p w:rsidR="006B230E" w:rsidRDefault="00B95000">
      <w:pPr>
        <w:pStyle w:val="TOC1"/>
        <w:tabs>
          <w:tab w:val="right" w:leader="dot" w:pos="10649"/>
        </w:tabs>
        <w:rPr>
          <w:rFonts w:asciiTheme="minorHAnsi" w:hAnsiTheme="minorHAnsi"/>
          <w:noProof/>
        </w:rPr>
      </w:pPr>
      <w:hyperlink w:anchor="_Toc468870600" w:history="1">
        <w:r w:rsidR="006B230E" w:rsidRPr="00A63793">
          <w:rPr>
            <w:rStyle w:val="Hyperlink"/>
            <w:noProof/>
          </w:rPr>
          <w:t>Word and time limits</w:t>
        </w:r>
        <w:r w:rsidR="006B230E">
          <w:rPr>
            <w:noProof/>
            <w:webHidden/>
          </w:rPr>
          <w:tab/>
        </w:r>
        <w:r w:rsidR="006B230E">
          <w:rPr>
            <w:noProof/>
            <w:webHidden/>
          </w:rPr>
          <w:fldChar w:fldCharType="begin"/>
        </w:r>
        <w:r w:rsidR="006B230E">
          <w:rPr>
            <w:noProof/>
            <w:webHidden/>
          </w:rPr>
          <w:instrText xml:space="preserve"> PAGEREF _Toc468870600 \h </w:instrText>
        </w:r>
        <w:r w:rsidR="006B230E">
          <w:rPr>
            <w:noProof/>
            <w:webHidden/>
          </w:rPr>
        </w:r>
        <w:r w:rsidR="006B230E">
          <w:rPr>
            <w:noProof/>
            <w:webHidden/>
          </w:rPr>
          <w:fldChar w:fldCharType="separate"/>
        </w:r>
        <w:r w:rsidR="006B230E">
          <w:rPr>
            <w:noProof/>
            <w:webHidden/>
          </w:rPr>
          <w:t>5</w:t>
        </w:r>
        <w:r w:rsidR="006B230E">
          <w:rPr>
            <w:noProof/>
            <w:webHidden/>
          </w:rPr>
          <w:fldChar w:fldCharType="end"/>
        </w:r>
      </w:hyperlink>
    </w:p>
    <w:p w:rsidR="006B230E" w:rsidRDefault="00B95000">
      <w:pPr>
        <w:pStyle w:val="TOC1"/>
        <w:tabs>
          <w:tab w:val="right" w:leader="dot" w:pos="10649"/>
        </w:tabs>
        <w:rPr>
          <w:rFonts w:asciiTheme="minorHAnsi" w:hAnsiTheme="minorHAnsi"/>
          <w:noProof/>
        </w:rPr>
      </w:pPr>
      <w:hyperlink w:anchor="_Toc468870601" w:history="1">
        <w:r w:rsidR="006B230E" w:rsidRPr="00A63793">
          <w:rPr>
            <w:rStyle w:val="Hyperlink"/>
            <w:noProof/>
          </w:rPr>
          <w:t>Collaboration and group work</w:t>
        </w:r>
        <w:r w:rsidR="006B230E">
          <w:rPr>
            <w:noProof/>
            <w:webHidden/>
          </w:rPr>
          <w:tab/>
        </w:r>
        <w:r w:rsidR="006B230E">
          <w:rPr>
            <w:noProof/>
            <w:webHidden/>
          </w:rPr>
          <w:fldChar w:fldCharType="begin"/>
        </w:r>
        <w:r w:rsidR="006B230E">
          <w:rPr>
            <w:noProof/>
            <w:webHidden/>
          </w:rPr>
          <w:instrText xml:space="preserve"> PAGEREF _Toc468870601 \h </w:instrText>
        </w:r>
        <w:r w:rsidR="006B230E">
          <w:rPr>
            <w:noProof/>
            <w:webHidden/>
          </w:rPr>
        </w:r>
        <w:r w:rsidR="006B230E">
          <w:rPr>
            <w:noProof/>
            <w:webHidden/>
          </w:rPr>
          <w:fldChar w:fldCharType="separate"/>
        </w:r>
        <w:r w:rsidR="006B230E">
          <w:rPr>
            <w:noProof/>
            <w:webHidden/>
          </w:rPr>
          <w:t>5</w:t>
        </w:r>
        <w:r w:rsidR="006B230E">
          <w:rPr>
            <w:noProof/>
            <w:webHidden/>
          </w:rPr>
          <w:fldChar w:fldCharType="end"/>
        </w:r>
      </w:hyperlink>
    </w:p>
    <w:p w:rsidR="006B230E" w:rsidRDefault="00B95000">
      <w:pPr>
        <w:pStyle w:val="TOC1"/>
        <w:tabs>
          <w:tab w:val="right" w:leader="dot" w:pos="10649"/>
        </w:tabs>
        <w:rPr>
          <w:rFonts w:asciiTheme="minorHAnsi" w:hAnsiTheme="minorHAnsi"/>
          <w:noProof/>
        </w:rPr>
      </w:pPr>
      <w:hyperlink w:anchor="_Toc468870602" w:history="1">
        <w:r w:rsidR="006B230E" w:rsidRPr="00A63793">
          <w:rPr>
            <w:rStyle w:val="Hyperlink"/>
            <w:noProof/>
          </w:rPr>
          <w:t>Authentication procedures</w:t>
        </w:r>
        <w:r w:rsidR="006B230E">
          <w:rPr>
            <w:noProof/>
            <w:webHidden/>
          </w:rPr>
          <w:tab/>
        </w:r>
        <w:r w:rsidR="006B230E">
          <w:rPr>
            <w:noProof/>
            <w:webHidden/>
          </w:rPr>
          <w:fldChar w:fldCharType="begin"/>
        </w:r>
        <w:r w:rsidR="006B230E">
          <w:rPr>
            <w:noProof/>
            <w:webHidden/>
          </w:rPr>
          <w:instrText xml:space="preserve"> PAGEREF _Toc468870602 \h </w:instrText>
        </w:r>
        <w:r w:rsidR="006B230E">
          <w:rPr>
            <w:noProof/>
            <w:webHidden/>
          </w:rPr>
        </w:r>
        <w:r w:rsidR="006B230E">
          <w:rPr>
            <w:noProof/>
            <w:webHidden/>
          </w:rPr>
          <w:fldChar w:fldCharType="separate"/>
        </w:r>
        <w:r w:rsidR="006B230E">
          <w:rPr>
            <w:noProof/>
            <w:webHidden/>
          </w:rPr>
          <w:t>5</w:t>
        </w:r>
        <w:r w:rsidR="006B230E">
          <w:rPr>
            <w:noProof/>
            <w:webHidden/>
          </w:rPr>
          <w:fldChar w:fldCharType="end"/>
        </w:r>
      </w:hyperlink>
    </w:p>
    <w:p w:rsidR="006B230E" w:rsidRDefault="00B95000">
      <w:pPr>
        <w:pStyle w:val="TOC1"/>
        <w:tabs>
          <w:tab w:val="right" w:leader="dot" w:pos="10649"/>
        </w:tabs>
        <w:rPr>
          <w:rFonts w:asciiTheme="minorHAnsi" w:hAnsiTheme="minorHAnsi"/>
          <w:noProof/>
        </w:rPr>
      </w:pPr>
      <w:hyperlink w:anchor="_Toc468870603" w:history="1">
        <w:r w:rsidR="006B230E" w:rsidRPr="00A63793">
          <w:rPr>
            <w:rStyle w:val="Hyperlink"/>
            <w:noProof/>
          </w:rPr>
          <w:t>Presentation of work</w:t>
        </w:r>
        <w:r w:rsidR="006B230E">
          <w:rPr>
            <w:noProof/>
            <w:webHidden/>
          </w:rPr>
          <w:tab/>
        </w:r>
        <w:r w:rsidR="006B230E">
          <w:rPr>
            <w:noProof/>
            <w:webHidden/>
          </w:rPr>
          <w:fldChar w:fldCharType="begin"/>
        </w:r>
        <w:r w:rsidR="006B230E">
          <w:rPr>
            <w:noProof/>
            <w:webHidden/>
          </w:rPr>
          <w:instrText xml:space="preserve"> PAGEREF _Toc468870603 \h </w:instrText>
        </w:r>
        <w:r w:rsidR="006B230E">
          <w:rPr>
            <w:noProof/>
            <w:webHidden/>
          </w:rPr>
        </w:r>
        <w:r w:rsidR="006B230E">
          <w:rPr>
            <w:noProof/>
            <w:webHidden/>
          </w:rPr>
          <w:fldChar w:fldCharType="separate"/>
        </w:r>
        <w:r w:rsidR="006B230E">
          <w:rPr>
            <w:noProof/>
            <w:webHidden/>
          </w:rPr>
          <w:t>5</w:t>
        </w:r>
        <w:r w:rsidR="006B230E">
          <w:rPr>
            <w:noProof/>
            <w:webHidden/>
          </w:rPr>
          <w:fldChar w:fldCharType="end"/>
        </w:r>
      </w:hyperlink>
    </w:p>
    <w:p w:rsidR="006B230E" w:rsidRDefault="00B95000">
      <w:pPr>
        <w:pStyle w:val="TOC1"/>
        <w:tabs>
          <w:tab w:val="right" w:leader="dot" w:pos="10649"/>
        </w:tabs>
        <w:rPr>
          <w:rFonts w:asciiTheme="minorHAnsi" w:hAnsiTheme="minorHAnsi"/>
          <w:noProof/>
        </w:rPr>
      </w:pPr>
      <w:hyperlink w:anchor="_Toc468870604" w:history="1">
        <w:r w:rsidR="006B230E" w:rsidRPr="00A63793">
          <w:rPr>
            <w:rStyle w:val="Hyperlink"/>
            <w:noProof/>
          </w:rPr>
          <w:t>Keeping materials secure</w:t>
        </w:r>
        <w:r w:rsidR="006B230E">
          <w:rPr>
            <w:noProof/>
            <w:webHidden/>
          </w:rPr>
          <w:tab/>
        </w:r>
        <w:r w:rsidR="006B230E">
          <w:rPr>
            <w:noProof/>
            <w:webHidden/>
          </w:rPr>
          <w:fldChar w:fldCharType="begin"/>
        </w:r>
        <w:r w:rsidR="006B230E">
          <w:rPr>
            <w:noProof/>
            <w:webHidden/>
          </w:rPr>
          <w:instrText xml:space="preserve"> PAGEREF _Toc468870604 \h </w:instrText>
        </w:r>
        <w:r w:rsidR="006B230E">
          <w:rPr>
            <w:noProof/>
            <w:webHidden/>
          </w:rPr>
        </w:r>
        <w:r w:rsidR="006B230E">
          <w:rPr>
            <w:noProof/>
            <w:webHidden/>
          </w:rPr>
          <w:fldChar w:fldCharType="separate"/>
        </w:r>
        <w:r w:rsidR="006B230E">
          <w:rPr>
            <w:noProof/>
            <w:webHidden/>
          </w:rPr>
          <w:t>5</w:t>
        </w:r>
        <w:r w:rsidR="006B230E">
          <w:rPr>
            <w:noProof/>
            <w:webHidden/>
          </w:rPr>
          <w:fldChar w:fldCharType="end"/>
        </w:r>
      </w:hyperlink>
    </w:p>
    <w:p w:rsidR="006B230E" w:rsidRDefault="00B95000">
      <w:pPr>
        <w:pStyle w:val="TOC2"/>
        <w:tabs>
          <w:tab w:val="right" w:leader="dot" w:pos="10649"/>
        </w:tabs>
        <w:rPr>
          <w:rFonts w:asciiTheme="minorHAnsi" w:hAnsiTheme="minorHAnsi"/>
          <w:noProof/>
        </w:rPr>
      </w:pPr>
      <w:hyperlink w:anchor="_Toc468870605" w:history="1">
        <w:r w:rsidR="006B230E" w:rsidRPr="00A63793">
          <w:rPr>
            <w:rStyle w:val="Hyperlink"/>
            <w:noProof/>
          </w:rPr>
          <w:t>Task marking – externally assessed components</w:t>
        </w:r>
        <w:r w:rsidR="006B230E">
          <w:rPr>
            <w:noProof/>
            <w:webHidden/>
          </w:rPr>
          <w:tab/>
        </w:r>
        <w:r w:rsidR="006B230E">
          <w:rPr>
            <w:noProof/>
            <w:webHidden/>
          </w:rPr>
          <w:fldChar w:fldCharType="begin"/>
        </w:r>
        <w:r w:rsidR="006B230E">
          <w:rPr>
            <w:noProof/>
            <w:webHidden/>
          </w:rPr>
          <w:instrText xml:space="preserve"> PAGEREF _Toc468870605 \h </w:instrText>
        </w:r>
        <w:r w:rsidR="006B230E">
          <w:rPr>
            <w:noProof/>
            <w:webHidden/>
          </w:rPr>
        </w:r>
        <w:r w:rsidR="006B230E">
          <w:rPr>
            <w:noProof/>
            <w:webHidden/>
          </w:rPr>
          <w:fldChar w:fldCharType="separate"/>
        </w:r>
        <w:r w:rsidR="006B230E">
          <w:rPr>
            <w:noProof/>
            <w:webHidden/>
          </w:rPr>
          <w:t>6</w:t>
        </w:r>
        <w:r w:rsidR="006B230E">
          <w:rPr>
            <w:noProof/>
            <w:webHidden/>
          </w:rPr>
          <w:fldChar w:fldCharType="end"/>
        </w:r>
      </w:hyperlink>
    </w:p>
    <w:p w:rsidR="006B230E" w:rsidRDefault="00B95000">
      <w:pPr>
        <w:pStyle w:val="TOC1"/>
        <w:tabs>
          <w:tab w:val="right" w:leader="dot" w:pos="10649"/>
        </w:tabs>
        <w:rPr>
          <w:rFonts w:asciiTheme="minorHAnsi" w:hAnsiTheme="minorHAnsi"/>
          <w:noProof/>
        </w:rPr>
      </w:pPr>
      <w:hyperlink w:anchor="_Toc468870606" w:history="1">
        <w:r w:rsidR="006B230E" w:rsidRPr="00A63793">
          <w:rPr>
            <w:rStyle w:val="Hyperlink"/>
            <w:noProof/>
          </w:rPr>
          <w:t>Conduct of externally assessed work</w:t>
        </w:r>
        <w:r w:rsidR="006B230E">
          <w:rPr>
            <w:noProof/>
            <w:webHidden/>
          </w:rPr>
          <w:tab/>
        </w:r>
        <w:r w:rsidR="006B230E">
          <w:rPr>
            <w:noProof/>
            <w:webHidden/>
          </w:rPr>
          <w:fldChar w:fldCharType="begin"/>
        </w:r>
        <w:r w:rsidR="006B230E">
          <w:rPr>
            <w:noProof/>
            <w:webHidden/>
          </w:rPr>
          <w:instrText xml:space="preserve"> PAGEREF _Toc468870606 \h </w:instrText>
        </w:r>
        <w:r w:rsidR="006B230E">
          <w:rPr>
            <w:noProof/>
            <w:webHidden/>
          </w:rPr>
        </w:r>
        <w:r w:rsidR="006B230E">
          <w:rPr>
            <w:noProof/>
            <w:webHidden/>
          </w:rPr>
          <w:fldChar w:fldCharType="separate"/>
        </w:r>
        <w:r w:rsidR="006B230E">
          <w:rPr>
            <w:noProof/>
            <w:webHidden/>
          </w:rPr>
          <w:t>6</w:t>
        </w:r>
        <w:r w:rsidR="006B230E">
          <w:rPr>
            <w:noProof/>
            <w:webHidden/>
          </w:rPr>
          <w:fldChar w:fldCharType="end"/>
        </w:r>
      </w:hyperlink>
    </w:p>
    <w:p w:rsidR="006B230E" w:rsidRDefault="00B95000">
      <w:pPr>
        <w:pStyle w:val="TOC1"/>
        <w:tabs>
          <w:tab w:val="right" w:leader="dot" w:pos="10649"/>
        </w:tabs>
        <w:rPr>
          <w:rFonts w:asciiTheme="minorHAnsi" w:hAnsiTheme="minorHAnsi"/>
          <w:noProof/>
        </w:rPr>
      </w:pPr>
      <w:hyperlink w:anchor="_Toc468870607" w:history="1">
        <w:r w:rsidR="006B230E" w:rsidRPr="00A63793">
          <w:rPr>
            <w:rStyle w:val="Hyperlink"/>
            <w:noProof/>
          </w:rPr>
          <w:t>Submission of work</w:t>
        </w:r>
        <w:r w:rsidR="006B230E">
          <w:rPr>
            <w:noProof/>
            <w:webHidden/>
          </w:rPr>
          <w:tab/>
        </w:r>
        <w:r w:rsidR="006B230E">
          <w:rPr>
            <w:noProof/>
            <w:webHidden/>
          </w:rPr>
          <w:fldChar w:fldCharType="begin"/>
        </w:r>
        <w:r w:rsidR="006B230E">
          <w:rPr>
            <w:noProof/>
            <w:webHidden/>
          </w:rPr>
          <w:instrText xml:space="preserve"> PAGEREF _Toc468870607 \h </w:instrText>
        </w:r>
        <w:r w:rsidR="006B230E">
          <w:rPr>
            <w:noProof/>
            <w:webHidden/>
          </w:rPr>
        </w:r>
        <w:r w:rsidR="006B230E">
          <w:rPr>
            <w:noProof/>
            <w:webHidden/>
          </w:rPr>
          <w:fldChar w:fldCharType="separate"/>
        </w:r>
        <w:r w:rsidR="006B230E">
          <w:rPr>
            <w:noProof/>
            <w:webHidden/>
          </w:rPr>
          <w:t>6</w:t>
        </w:r>
        <w:r w:rsidR="006B230E">
          <w:rPr>
            <w:noProof/>
            <w:webHidden/>
          </w:rPr>
          <w:fldChar w:fldCharType="end"/>
        </w:r>
      </w:hyperlink>
    </w:p>
    <w:p w:rsidR="006B230E" w:rsidRDefault="00B95000">
      <w:pPr>
        <w:pStyle w:val="TOC2"/>
        <w:tabs>
          <w:tab w:val="right" w:leader="dot" w:pos="10649"/>
        </w:tabs>
        <w:rPr>
          <w:rFonts w:asciiTheme="minorHAnsi" w:hAnsiTheme="minorHAnsi"/>
          <w:noProof/>
        </w:rPr>
      </w:pPr>
      <w:hyperlink w:anchor="_Toc468870608" w:history="1">
        <w:r w:rsidR="006B230E" w:rsidRPr="00A63793">
          <w:rPr>
            <w:rStyle w:val="Hyperlink"/>
            <w:noProof/>
          </w:rPr>
          <w:t>Task marking – internally assessed components</w:t>
        </w:r>
        <w:r w:rsidR="006B230E">
          <w:rPr>
            <w:noProof/>
            <w:webHidden/>
          </w:rPr>
          <w:tab/>
        </w:r>
        <w:r w:rsidR="006B230E">
          <w:rPr>
            <w:noProof/>
            <w:webHidden/>
          </w:rPr>
          <w:fldChar w:fldCharType="begin"/>
        </w:r>
        <w:r w:rsidR="006B230E">
          <w:rPr>
            <w:noProof/>
            <w:webHidden/>
          </w:rPr>
          <w:instrText xml:space="preserve"> PAGEREF _Toc468870608 \h </w:instrText>
        </w:r>
        <w:r w:rsidR="006B230E">
          <w:rPr>
            <w:noProof/>
            <w:webHidden/>
          </w:rPr>
        </w:r>
        <w:r w:rsidR="006B230E">
          <w:rPr>
            <w:noProof/>
            <w:webHidden/>
          </w:rPr>
          <w:fldChar w:fldCharType="separate"/>
        </w:r>
        <w:r w:rsidR="006B230E">
          <w:rPr>
            <w:noProof/>
            <w:webHidden/>
          </w:rPr>
          <w:t>6</w:t>
        </w:r>
        <w:r w:rsidR="006B230E">
          <w:rPr>
            <w:noProof/>
            <w:webHidden/>
          </w:rPr>
          <w:fldChar w:fldCharType="end"/>
        </w:r>
      </w:hyperlink>
    </w:p>
    <w:p w:rsidR="006B230E" w:rsidRDefault="00B95000">
      <w:pPr>
        <w:pStyle w:val="TOC1"/>
        <w:tabs>
          <w:tab w:val="right" w:leader="dot" w:pos="10649"/>
        </w:tabs>
        <w:rPr>
          <w:rFonts w:asciiTheme="minorHAnsi" w:hAnsiTheme="minorHAnsi"/>
          <w:noProof/>
        </w:rPr>
      </w:pPr>
      <w:hyperlink w:anchor="_Toc468870609" w:history="1">
        <w:r w:rsidR="006B230E" w:rsidRPr="00A63793">
          <w:rPr>
            <w:rStyle w:val="Hyperlink"/>
            <w:noProof/>
          </w:rPr>
          <w:t>Marking and annotation</w:t>
        </w:r>
        <w:r w:rsidR="006B230E">
          <w:rPr>
            <w:noProof/>
            <w:webHidden/>
          </w:rPr>
          <w:tab/>
        </w:r>
        <w:r w:rsidR="006B230E">
          <w:rPr>
            <w:noProof/>
            <w:webHidden/>
          </w:rPr>
          <w:fldChar w:fldCharType="begin"/>
        </w:r>
        <w:r w:rsidR="006B230E">
          <w:rPr>
            <w:noProof/>
            <w:webHidden/>
          </w:rPr>
          <w:instrText xml:space="preserve"> PAGEREF _Toc468870609 \h </w:instrText>
        </w:r>
        <w:r w:rsidR="006B230E">
          <w:rPr>
            <w:noProof/>
            <w:webHidden/>
          </w:rPr>
        </w:r>
        <w:r w:rsidR="006B230E">
          <w:rPr>
            <w:noProof/>
            <w:webHidden/>
          </w:rPr>
          <w:fldChar w:fldCharType="separate"/>
        </w:r>
        <w:r w:rsidR="006B230E">
          <w:rPr>
            <w:noProof/>
            <w:webHidden/>
          </w:rPr>
          <w:t>6</w:t>
        </w:r>
        <w:r w:rsidR="006B230E">
          <w:rPr>
            <w:noProof/>
            <w:webHidden/>
          </w:rPr>
          <w:fldChar w:fldCharType="end"/>
        </w:r>
      </w:hyperlink>
    </w:p>
    <w:p w:rsidR="006B230E" w:rsidRDefault="00B95000">
      <w:pPr>
        <w:pStyle w:val="TOC1"/>
        <w:tabs>
          <w:tab w:val="right" w:leader="dot" w:pos="10649"/>
        </w:tabs>
        <w:rPr>
          <w:rFonts w:asciiTheme="minorHAnsi" w:hAnsiTheme="minorHAnsi"/>
          <w:noProof/>
        </w:rPr>
      </w:pPr>
      <w:hyperlink w:anchor="_Toc468870610" w:history="1">
        <w:r w:rsidR="006B230E" w:rsidRPr="00A63793">
          <w:rPr>
            <w:rStyle w:val="Hyperlink"/>
            <w:noProof/>
          </w:rPr>
          <w:t>Internal standardisation</w:t>
        </w:r>
        <w:r w:rsidR="006B230E">
          <w:rPr>
            <w:noProof/>
            <w:webHidden/>
          </w:rPr>
          <w:tab/>
        </w:r>
        <w:r w:rsidR="006B230E">
          <w:rPr>
            <w:noProof/>
            <w:webHidden/>
          </w:rPr>
          <w:fldChar w:fldCharType="begin"/>
        </w:r>
        <w:r w:rsidR="006B230E">
          <w:rPr>
            <w:noProof/>
            <w:webHidden/>
          </w:rPr>
          <w:instrText xml:space="preserve"> PAGEREF _Toc468870610 \h </w:instrText>
        </w:r>
        <w:r w:rsidR="006B230E">
          <w:rPr>
            <w:noProof/>
            <w:webHidden/>
          </w:rPr>
        </w:r>
        <w:r w:rsidR="006B230E">
          <w:rPr>
            <w:noProof/>
            <w:webHidden/>
          </w:rPr>
          <w:fldChar w:fldCharType="separate"/>
        </w:r>
        <w:r w:rsidR="006B230E">
          <w:rPr>
            <w:noProof/>
            <w:webHidden/>
          </w:rPr>
          <w:t>6</w:t>
        </w:r>
        <w:r w:rsidR="006B230E">
          <w:rPr>
            <w:noProof/>
            <w:webHidden/>
          </w:rPr>
          <w:fldChar w:fldCharType="end"/>
        </w:r>
      </w:hyperlink>
    </w:p>
    <w:p w:rsidR="006B230E" w:rsidRDefault="00B95000">
      <w:pPr>
        <w:pStyle w:val="TOC1"/>
        <w:tabs>
          <w:tab w:val="right" w:leader="dot" w:pos="10649"/>
        </w:tabs>
        <w:rPr>
          <w:rFonts w:asciiTheme="minorHAnsi" w:hAnsiTheme="minorHAnsi"/>
          <w:noProof/>
        </w:rPr>
      </w:pPr>
      <w:hyperlink w:anchor="_Toc468870611" w:history="1">
        <w:r w:rsidR="006B230E" w:rsidRPr="00A63793">
          <w:rPr>
            <w:rStyle w:val="Hyperlink"/>
            <w:noProof/>
          </w:rPr>
          <w:t>Consortium arrangements</w:t>
        </w:r>
        <w:r w:rsidR="006B230E">
          <w:rPr>
            <w:noProof/>
            <w:webHidden/>
          </w:rPr>
          <w:tab/>
        </w:r>
        <w:r w:rsidR="006B230E">
          <w:rPr>
            <w:noProof/>
            <w:webHidden/>
          </w:rPr>
          <w:fldChar w:fldCharType="begin"/>
        </w:r>
        <w:r w:rsidR="006B230E">
          <w:rPr>
            <w:noProof/>
            <w:webHidden/>
          </w:rPr>
          <w:instrText xml:space="preserve"> PAGEREF _Toc468870611 \h </w:instrText>
        </w:r>
        <w:r w:rsidR="006B230E">
          <w:rPr>
            <w:noProof/>
            <w:webHidden/>
          </w:rPr>
        </w:r>
        <w:r w:rsidR="006B230E">
          <w:rPr>
            <w:noProof/>
            <w:webHidden/>
          </w:rPr>
          <w:fldChar w:fldCharType="separate"/>
        </w:r>
        <w:r w:rsidR="006B230E">
          <w:rPr>
            <w:noProof/>
            <w:webHidden/>
          </w:rPr>
          <w:t>7</w:t>
        </w:r>
        <w:r w:rsidR="006B230E">
          <w:rPr>
            <w:noProof/>
            <w:webHidden/>
          </w:rPr>
          <w:fldChar w:fldCharType="end"/>
        </w:r>
      </w:hyperlink>
    </w:p>
    <w:p w:rsidR="006B230E" w:rsidRDefault="00B95000">
      <w:pPr>
        <w:pStyle w:val="TOC1"/>
        <w:tabs>
          <w:tab w:val="right" w:leader="dot" w:pos="10649"/>
        </w:tabs>
        <w:rPr>
          <w:rFonts w:asciiTheme="minorHAnsi" w:hAnsiTheme="minorHAnsi"/>
          <w:noProof/>
        </w:rPr>
      </w:pPr>
      <w:hyperlink w:anchor="_Toc468870612" w:history="1">
        <w:r w:rsidR="006B230E" w:rsidRPr="00A63793">
          <w:rPr>
            <w:rStyle w:val="Hyperlink"/>
            <w:noProof/>
          </w:rPr>
          <w:t>Submission of marks and work for moderation</w:t>
        </w:r>
        <w:r w:rsidR="006B230E">
          <w:rPr>
            <w:noProof/>
            <w:webHidden/>
          </w:rPr>
          <w:tab/>
        </w:r>
        <w:r w:rsidR="006B230E">
          <w:rPr>
            <w:noProof/>
            <w:webHidden/>
          </w:rPr>
          <w:fldChar w:fldCharType="begin"/>
        </w:r>
        <w:r w:rsidR="006B230E">
          <w:rPr>
            <w:noProof/>
            <w:webHidden/>
          </w:rPr>
          <w:instrText xml:space="preserve"> PAGEREF _Toc468870612 \h </w:instrText>
        </w:r>
        <w:r w:rsidR="006B230E">
          <w:rPr>
            <w:noProof/>
            <w:webHidden/>
          </w:rPr>
        </w:r>
        <w:r w:rsidR="006B230E">
          <w:rPr>
            <w:noProof/>
            <w:webHidden/>
          </w:rPr>
          <w:fldChar w:fldCharType="separate"/>
        </w:r>
        <w:r w:rsidR="006B230E">
          <w:rPr>
            <w:noProof/>
            <w:webHidden/>
          </w:rPr>
          <w:t>7</w:t>
        </w:r>
        <w:r w:rsidR="006B230E">
          <w:rPr>
            <w:noProof/>
            <w:webHidden/>
          </w:rPr>
          <w:fldChar w:fldCharType="end"/>
        </w:r>
      </w:hyperlink>
    </w:p>
    <w:p w:rsidR="006B230E" w:rsidRDefault="00B95000">
      <w:pPr>
        <w:pStyle w:val="TOC1"/>
        <w:tabs>
          <w:tab w:val="right" w:leader="dot" w:pos="10649"/>
        </w:tabs>
        <w:rPr>
          <w:rFonts w:asciiTheme="minorHAnsi" w:hAnsiTheme="minorHAnsi"/>
          <w:noProof/>
        </w:rPr>
      </w:pPr>
      <w:hyperlink w:anchor="_Toc468870613" w:history="1">
        <w:r w:rsidR="006B230E" w:rsidRPr="00A63793">
          <w:rPr>
            <w:rStyle w:val="Hyperlink"/>
            <w:noProof/>
          </w:rPr>
          <w:t>Storage and retention of work after submission of marks</w:t>
        </w:r>
        <w:r w:rsidR="006B230E">
          <w:rPr>
            <w:noProof/>
            <w:webHidden/>
          </w:rPr>
          <w:tab/>
        </w:r>
        <w:r w:rsidR="006B230E">
          <w:rPr>
            <w:noProof/>
            <w:webHidden/>
          </w:rPr>
          <w:fldChar w:fldCharType="begin"/>
        </w:r>
        <w:r w:rsidR="006B230E">
          <w:rPr>
            <w:noProof/>
            <w:webHidden/>
          </w:rPr>
          <w:instrText xml:space="preserve"> PAGEREF _Toc468870613 \h </w:instrText>
        </w:r>
        <w:r w:rsidR="006B230E">
          <w:rPr>
            <w:noProof/>
            <w:webHidden/>
          </w:rPr>
        </w:r>
        <w:r w:rsidR="006B230E">
          <w:rPr>
            <w:noProof/>
            <w:webHidden/>
          </w:rPr>
          <w:fldChar w:fldCharType="separate"/>
        </w:r>
        <w:r w:rsidR="006B230E">
          <w:rPr>
            <w:noProof/>
            <w:webHidden/>
          </w:rPr>
          <w:t>8</w:t>
        </w:r>
        <w:r w:rsidR="006B230E">
          <w:rPr>
            <w:noProof/>
            <w:webHidden/>
          </w:rPr>
          <w:fldChar w:fldCharType="end"/>
        </w:r>
      </w:hyperlink>
    </w:p>
    <w:p w:rsidR="006B230E" w:rsidRDefault="00B95000">
      <w:pPr>
        <w:pStyle w:val="TOC1"/>
        <w:tabs>
          <w:tab w:val="right" w:leader="dot" w:pos="10649"/>
        </w:tabs>
        <w:rPr>
          <w:rFonts w:asciiTheme="minorHAnsi" w:hAnsiTheme="minorHAnsi"/>
          <w:noProof/>
        </w:rPr>
      </w:pPr>
      <w:hyperlink w:anchor="_Toc468870614" w:history="1">
        <w:r w:rsidR="006B230E" w:rsidRPr="00A63793">
          <w:rPr>
            <w:rStyle w:val="Hyperlink"/>
            <w:noProof/>
          </w:rPr>
          <w:t>External moderation - feedback</w:t>
        </w:r>
        <w:r w:rsidR="006B230E">
          <w:rPr>
            <w:noProof/>
            <w:webHidden/>
          </w:rPr>
          <w:tab/>
        </w:r>
        <w:r w:rsidR="006B230E">
          <w:rPr>
            <w:noProof/>
            <w:webHidden/>
          </w:rPr>
          <w:fldChar w:fldCharType="begin"/>
        </w:r>
        <w:r w:rsidR="006B230E">
          <w:rPr>
            <w:noProof/>
            <w:webHidden/>
          </w:rPr>
          <w:instrText xml:space="preserve"> PAGEREF _Toc468870614 \h </w:instrText>
        </w:r>
        <w:r w:rsidR="006B230E">
          <w:rPr>
            <w:noProof/>
            <w:webHidden/>
          </w:rPr>
        </w:r>
        <w:r w:rsidR="006B230E">
          <w:rPr>
            <w:noProof/>
            <w:webHidden/>
          </w:rPr>
          <w:fldChar w:fldCharType="separate"/>
        </w:r>
        <w:r w:rsidR="006B230E">
          <w:rPr>
            <w:noProof/>
            <w:webHidden/>
          </w:rPr>
          <w:t>8</w:t>
        </w:r>
        <w:r w:rsidR="006B230E">
          <w:rPr>
            <w:noProof/>
            <w:webHidden/>
          </w:rPr>
          <w:fldChar w:fldCharType="end"/>
        </w:r>
      </w:hyperlink>
    </w:p>
    <w:p w:rsidR="006B230E" w:rsidRDefault="00B95000">
      <w:pPr>
        <w:pStyle w:val="TOC2"/>
        <w:tabs>
          <w:tab w:val="right" w:leader="dot" w:pos="10649"/>
        </w:tabs>
        <w:rPr>
          <w:rFonts w:asciiTheme="minorHAnsi" w:hAnsiTheme="minorHAnsi"/>
          <w:noProof/>
        </w:rPr>
      </w:pPr>
      <w:hyperlink w:anchor="_Toc468870615" w:history="1">
        <w:r w:rsidR="006B230E" w:rsidRPr="00A63793">
          <w:rPr>
            <w:rStyle w:val="Hyperlink"/>
            <w:noProof/>
          </w:rPr>
          <w:t>Access arrangements</w:t>
        </w:r>
        <w:r w:rsidR="006B230E">
          <w:rPr>
            <w:noProof/>
            <w:webHidden/>
          </w:rPr>
          <w:tab/>
        </w:r>
        <w:r w:rsidR="006B230E">
          <w:rPr>
            <w:noProof/>
            <w:webHidden/>
          </w:rPr>
          <w:fldChar w:fldCharType="begin"/>
        </w:r>
        <w:r w:rsidR="006B230E">
          <w:rPr>
            <w:noProof/>
            <w:webHidden/>
          </w:rPr>
          <w:instrText xml:space="preserve"> PAGEREF _Toc468870615 \h </w:instrText>
        </w:r>
        <w:r w:rsidR="006B230E">
          <w:rPr>
            <w:noProof/>
            <w:webHidden/>
          </w:rPr>
        </w:r>
        <w:r w:rsidR="006B230E">
          <w:rPr>
            <w:noProof/>
            <w:webHidden/>
          </w:rPr>
          <w:fldChar w:fldCharType="separate"/>
        </w:r>
        <w:r w:rsidR="006B230E">
          <w:rPr>
            <w:noProof/>
            <w:webHidden/>
          </w:rPr>
          <w:t>8</w:t>
        </w:r>
        <w:r w:rsidR="006B230E">
          <w:rPr>
            <w:noProof/>
            <w:webHidden/>
          </w:rPr>
          <w:fldChar w:fldCharType="end"/>
        </w:r>
      </w:hyperlink>
    </w:p>
    <w:p w:rsidR="006B230E" w:rsidRDefault="00B95000">
      <w:pPr>
        <w:pStyle w:val="TOC2"/>
        <w:tabs>
          <w:tab w:val="right" w:leader="dot" w:pos="10649"/>
        </w:tabs>
        <w:rPr>
          <w:rFonts w:asciiTheme="minorHAnsi" w:hAnsiTheme="minorHAnsi"/>
          <w:noProof/>
        </w:rPr>
      </w:pPr>
      <w:hyperlink w:anchor="_Toc468870616" w:history="1">
        <w:r w:rsidR="006B230E" w:rsidRPr="00A63793">
          <w:rPr>
            <w:rStyle w:val="Hyperlink"/>
            <w:noProof/>
          </w:rPr>
          <w:t>Special consideration</w:t>
        </w:r>
        <w:r w:rsidR="006B230E">
          <w:rPr>
            <w:noProof/>
            <w:webHidden/>
          </w:rPr>
          <w:tab/>
        </w:r>
        <w:r w:rsidR="006B230E">
          <w:rPr>
            <w:noProof/>
            <w:webHidden/>
          </w:rPr>
          <w:fldChar w:fldCharType="begin"/>
        </w:r>
        <w:r w:rsidR="006B230E">
          <w:rPr>
            <w:noProof/>
            <w:webHidden/>
          </w:rPr>
          <w:instrText xml:space="preserve"> PAGEREF _Toc468870616 \h </w:instrText>
        </w:r>
        <w:r w:rsidR="006B230E">
          <w:rPr>
            <w:noProof/>
            <w:webHidden/>
          </w:rPr>
        </w:r>
        <w:r w:rsidR="006B230E">
          <w:rPr>
            <w:noProof/>
            <w:webHidden/>
          </w:rPr>
          <w:fldChar w:fldCharType="separate"/>
        </w:r>
        <w:r w:rsidR="006B230E">
          <w:rPr>
            <w:noProof/>
            <w:webHidden/>
          </w:rPr>
          <w:t>8</w:t>
        </w:r>
        <w:r w:rsidR="006B230E">
          <w:rPr>
            <w:noProof/>
            <w:webHidden/>
          </w:rPr>
          <w:fldChar w:fldCharType="end"/>
        </w:r>
      </w:hyperlink>
    </w:p>
    <w:p w:rsidR="006B230E" w:rsidRDefault="00B95000">
      <w:pPr>
        <w:pStyle w:val="TOC2"/>
        <w:tabs>
          <w:tab w:val="right" w:leader="dot" w:pos="10649"/>
        </w:tabs>
        <w:rPr>
          <w:rFonts w:asciiTheme="minorHAnsi" w:hAnsiTheme="minorHAnsi"/>
          <w:noProof/>
        </w:rPr>
      </w:pPr>
      <w:hyperlink w:anchor="_Toc468870617" w:history="1">
        <w:r w:rsidR="006B230E" w:rsidRPr="00A63793">
          <w:rPr>
            <w:rStyle w:val="Hyperlink"/>
            <w:noProof/>
          </w:rPr>
          <w:t>Malpractice</w:t>
        </w:r>
        <w:r w:rsidR="006B230E">
          <w:rPr>
            <w:noProof/>
            <w:webHidden/>
          </w:rPr>
          <w:tab/>
        </w:r>
        <w:r w:rsidR="006B230E">
          <w:rPr>
            <w:noProof/>
            <w:webHidden/>
          </w:rPr>
          <w:fldChar w:fldCharType="begin"/>
        </w:r>
        <w:r w:rsidR="006B230E">
          <w:rPr>
            <w:noProof/>
            <w:webHidden/>
          </w:rPr>
          <w:instrText xml:space="preserve"> PAGEREF _Toc468870617 \h </w:instrText>
        </w:r>
        <w:r w:rsidR="006B230E">
          <w:rPr>
            <w:noProof/>
            <w:webHidden/>
          </w:rPr>
        </w:r>
        <w:r w:rsidR="006B230E">
          <w:rPr>
            <w:noProof/>
            <w:webHidden/>
          </w:rPr>
          <w:fldChar w:fldCharType="separate"/>
        </w:r>
        <w:r w:rsidR="006B230E">
          <w:rPr>
            <w:noProof/>
            <w:webHidden/>
          </w:rPr>
          <w:t>9</w:t>
        </w:r>
        <w:r w:rsidR="006B230E">
          <w:rPr>
            <w:noProof/>
            <w:webHidden/>
          </w:rPr>
          <w:fldChar w:fldCharType="end"/>
        </w:r>
      </w:hyperlink>
    </w:p>
    <w:p w:rsidR="006B230E" w:rsidRDefault="00B95000">
      <w:pPr>
        <w:pStyle w:val="TOC2"/>
        <w:tabs>
          <w:tab w:val="right" w:leader="dot" w:pos="10649"/>
        </w:tabs>
        <w:rPr>
          <w:rFonts w:asciiTheme="minorHAnsi" w:hAnsiTheme="minorHAnsi"/>
          <w:noProof/>
        </w:rPr>
      </w:pPr>
      <w:hyperlink w:anchor="_Toc468870618" w:history="1">
        <w:r w:rsidR="006B230E" w:rsidRPr="00A63793">
          <w:rPr>
            <w:rStyle w:val="Hyperlink"/>
            <w:noProof/>
          </w:rPr>
          <w:t>Enquiries about results</w:t>
        </w:r>
        <w:r w:rsidR="006B230E">
          <w:rPr>
            <w:noProof/>
            <w:webHidden/>
          </w:rPr>
          <w:tab/>
        </w:r>
        <w:r w:rsidR="006B230E">
          <w:rPr>
            <w:noProof/>
            <w:webHidden/>
          </w:rPr>
          <w:fldChar w:fldCharType="begin"/>
        </w:r>
        <w:r w:rsidR="006B230E">
          <w:rPr>
            <w:noProof/>
            <w:webHidden/>
          </w:rPr>
          <w:instrText xml:space="preserve"> PAGEREF _Toc468870618 \h </w:instrText>
        </w:r>
        <w:r w:rsidR="006B230E">
          <w:rPr>
            <w:noProof/>
            <w:webHidden/>
          </w:rPr>
        </w:r>
        <w:r w:rsidR="006B230E">
          <w:rPr>
            <w:noProof/>
            <w:webHidden/>
          </w:rPr>
          <w:fldChar w:fldCharType="separate"/>
        </w:r>
        <w:r w:rsidR="006B230E">
          <w:rPr>
            <w:noProof/>
            <w:webHidden/>
          </w:rPr>
          <w:t>9</w:t>
        </w:r>
        <w:r w:rsidR="006B230E">
          <w:rPr>
            <w:noProof/>
            <w:webHidden/>
          </w:rPr>
          <w:fldChar w:fldCharType="end"/>
        </w:r>
      </w:hyperlink>
    </w:p>
    <w:p w:rsidR="006B230E" w:rsidRDefault="00B95000">
      <w:pPr>
        <w:pStyle w:val="TOC2"/>
        <w:tabs>
          <w:tab w:val="right" w:leader="dot" w:pos="10649"/>
        </w:tabs>
        <w:rPr>
          <w:rFonts w:asciiTheme="minorHAnsi" w:hAnsiTheme="minorHAnsi"/>
          <w:noProof/>
        </w:rPr>
      </w:pPr>
      <w:hyperlink w:anchor="_Toc468870619" w:history="1">
        <w:r w:rsidR="006B230E" w:rsidRPr="00A63793">
          <w:rPr>
            <w:rStyle w:val="Hyperlink"/>
            <w:noProof/>
          </w:rPr>
          <w:t>Practical Skills Endorsement for the A Level Sciences designed for use in England</w:t>
        </w:r>
        <w:r w:rsidR="006B230E">
          <w:rPr>
            <w:noProof/>
            <w:webHidden/>
          </w:rPr>
          <w:tab/>
        </w:r>
        <w:r w:rsidR="006B230E">
          <w:rPr>
            <w:noProof/>
            <w:webHidden/>
          </w:rPr>
          <w:fldChar w:fldCharType="begin"/>
        </w:r>
        <w:r w:rsidR="006B230E">
          <w:rPr>
            <w:noProof/>
            <w:webHidden/>
          </w:rPr>
          <w:instrText xml:space="preserve"> PAGEREF _Toc468870619 \h </w:instrText>
        </w:r>
        <w:r w:rsidR="006B230E">
          <w:rPr>
            <w:noProof/>
            <w:webHidden/>
          </w:rPr>
        </w:r>
        <w:r w:rsidR="006B230E">
          <w:rPr>
            <w:noProof/>
            <w:webHidden/>
          </w:rPr>
          <w:fldChar w:fldCharType="separate"/>
        </w:r>
        <w:r w:rsidR="006B230E">
          <w:rPr>
            <w:noProof/>
            <w:webHidden/>
          </w:rPr>
          <w:t>10</w:t>
        </w:r>
        <w:r w:rsidR="006B230E">
          <w:rPr>
            <w:noProof/>
            <w:webHidden/>
          </w:rPr>
          <w:fldChar w:fldCharType="end"/>
        </w:r>
      </w:hyperlink>
    </w:p>
    <w:p w:rsidR="006B230E" w:rsidRDefault="00B95000">
      <w:pPr>
        <w:pStyle w:val="TOC2"/>
        <w:tabs>
          <w:tab w:val="right" w:leader="dot" w:pos="10649"/>
        </w:tabs>
        <w:rPr>
          <w:rFonts w:asciiTheme="minorHAnsi" w:hAnsiTheme="minorHAnsi"/>
          <w:noProof/>
        </w:rPr>
      </w:pPr>
      <w:hyperlink w:anchor="_Toc468870620" w:history="1">
        <w:r w:rsidR="006B230E" w:rsidRPr="00A63793">
          <w:rPr>
            <w:rStyle w:val="Hyperlink"/>
            <w:noProof/>
          </w:rPr>
          <w:t>Spoken Language Endorsement for GCSE English Language specifications designed for use in England</w:t>
        </w:r>
        <w:r w:rsidR="006B230E">
          <w:rPr>
            <w:noProof/>
            <w:webHidden/>
          </w:rPr>
          <w:tab/>
        </w:r>
        <w:r w:rsidR="006B230E">
          <w:rPr>
            <w:noProof/>
            <w:webHidden/>
          </w:rPr>
          <w:fldChar w:fldCharType="begin"/>
        </w:r>
        <w:r w:rsidR="006B230E">
          <w:rPr>
            <w:noProof/>
            <w:webHidden/>
          </w:rPr>
          <w:instrText xml:space="preserve"> PAGEREF _Toc468870620 \h </w:instrText>
        </w:r>
        <w:r w:rsidR="006B230E">
          <w:rPr>
            <w:noProof/>
            <w:webHidden/>
          </w:rPr>
        </w:r>
        <w:r w:rsidR="006B230E">
          <w:rPr>
            <w:noProof/>
            <w:webHidden/>
          </w:rPr>
          <w:fldChar w:fldCharType="separate"/>
        </w:r>
        <w:r w:rsidR="006B230E">
          <w:rPr>
            <w:noProof/>
            <w:webHidden/>
          </w:rPr>
          <w:t>11</w:t>
        </w:r>
        <w:r w:rsidR="006B230E">
          <w:rPr>
            <w:noProof/>
            <w:webHidden/>
          </w:rPr>
          <w:fldChar w:fldCharType="end"/>
        </w:r>
      </w:hyperlink>
    </w:p>
    <w:p w:rsidR="006B230E" w:rsidRDefault="006B230E" w:rsidP="002A496A">
      <w:pPr>
        <w:pStyle w:val="Headinglevel1"/>
        <w:spacing w:line="276" w:lineRule="auto"/>
        <w:rPr>
          <w:color w:val="auto"/>
        </w:rPr>
      </w:pPr>
      <w:r>
        <w:rPr>
          <w:color w:val="auto"/>
        </w:rPr>
        <w:fldChar w:fldCharType="end"/>
      </w:r>
      <w:bookmarkStart w:id="0" w:name="_Toc468870589"/>
    </w:p>
    <w:p w:rsidR="006B230E" w:rsidRDefault="006B230E" w:rsidP="002A496A">
      <w:pPr>
        <w:pStyle w:val="Headinglevel1"/>
        <w:spacing w:line="276" w:lineRule="auto"/>
        <w:rPr>
          <w:color w:val="auto"/>
        </w:rPr>
      </w:pPr>
    </w:p>
    <w:p w:rsidR="006B230E" w:rsidRDefault="006B230E" w:rsidP="002A496A">
      <w:pPr>
        <w:pStyle w:val="Headinglevel1"/>
        <w:spacing w:line="276" w:lineRule="auto"/>
        <w:rPr>
          <w:color w:val="auto"/>
        </w:rPr>
      </w:pPr>
    </w:p>
    <w:p w:rsidR="006B230E" w:rsidRDefault="006B230E" w:rsidP="002A496A">
      <w:pPr>
        <w:pStyle w:val="Headinglevel1"/>
        <w:spacing w:line="276" w:lineRule="auto"/>
        <w:rPr>
          <w:color w:val="auto"/>
        </w:rPr>
      </w:pPr>
    </w:p>
    <w:p w:rsidR="006B230E" w:rsidRDefault="006B230E" w:rsidP="002A496A">
      <w:pPr>
        <w:pStyle w:val="Headinglevel1"/>
        <w:spacing w:line="276" w:lineRule="auto"/>
        <w:rPr>
          <w:color w:val="auto"/>
        </w:rPr>
      </w:pPr>
    </w:p>
    <w:p w:rsidR="004B1115" w:rsidRPr="002A5F84" w:rsidRDefault="00A7121E" w:rsidP="002A496A">
      <w:pPr>
        <w:pStyle w:val="Headinglevel1"/>
        <w:spacing w:line="276" w:lineRule="auto"/>
        <w:rPr>
          <w:color w:val="auto"/>
        </w:rPr>
      </w:pPr>
      <w:r w:rsidRPr="002A5F84">
        <w:rPr>
          <w:color w:val="auto"/>
        </w:rPr>
        <w:t>Definition</w:t>
      </w:r>
      <w:bookmarkEnd w:id="0"/>
    </w:p>
    <w:p w:rsidR="00A7121E" w:rsidRPr="002A5F84" w:rsidRDefault="0046545A" w:rsidP="00A7121E">
      <w:pPr>
        <w:spacing w:line="276" w:lineRule="auto"/>
        <w:rPr>
          <w:szCs w:val="20"/>
        </w:rPr>
      </w:pPr>
      <w:r w:rsidRPr="002A5F84">
        <w:t>This policy affects the delivery of subjects of reformed GCE and GCSE qualifications which contain a component(s) of non-examination assessment</w:t>
      </w:r>
      <w:r w:rsidR="00A7121E" w:rsidRPr="002A5F84">
        <w:t xml:space="preserve"> (‘NEA)’</w:t>
      </w:r>
      <w:r w:rsidRPr="002A5F84">
        <w:t>.</w:t>
      </w:r>
      <w:r w:rsidR="00A7121E" w:rsidRPr="002A5F84">
        <w:t xml:space="preserve"> This can be a</w:t>
      </w:r>
      <w:r w:rsidR="005D5E2B" w:rsidRPr="002A5F84">
        <w:rPr>
          <w:szCs w:val="20"/>
        </w:rPr>
        <w:t xml:space="preserve">ny </w:t>
      </w:r>
      <w:r w:rsidR="00A7121E" w:rsidRPr="002A5F84">
        <w:rPr>
          <w:szCs w:val="20"/>
        </w:rPr>
        <w:t xml:space="preserve">type of assessment that is not </w:t>
      </w:r>
      <w:r w:rsidR="005D5E2B" w:rsidRPr="002A5F84">
        <w:rPr>
          <w:szCs w:val="20"/>
        </w:rPr>
        <w:t>externally set and taken by candidates at the same time under controlled conditions</w:t>
      </w:r>
      <w:r w:rsidR="00A7121E" w:rsidRPr="002A5F84">
        <w:rPr>
          <w:szCs w:val="20"/>
        </w:rPr>
        <w:t>.</w:t>
      </w:r>
    </w:p>
    <w:p w:rsidR="005D5E2B" w:rsidRPr="002A5F84" w:rsidRDefault="005D5E2B" w:rsidP="00A7121E">
      <w:pPr>
        <w:spacing w:line="276" w:lineRule="auto"/>
      </w:pPr>
      <w:r w:rsidRPr="002A5F84">
        <w:rPr>
          <w:i/>
          <w:szCs w:val="20"/>
        </w:rPr>
        <w:t xml:space="preserve"> ‘NEA’ therefore includes, but is not limited to, internal assessment.  Externally marked and/or externally set practical examinations taken at different times across centres are classified as ‘NEA’.”</w:t>
      </w:r>
    </w:p>
    <w:p w:rsidR="005D5E2B" w:rsidRPr="002A5F84" w:rsidRDefault="005D5E2B" w:rsidP="002A496A">
      <w:pPr>
        <w:spacing w:line="276" w:lineRule="auto"/>
        <w:jc w:val="right"/>
        <w:rPr>
          <w:rStyle w:val="Hyperlink"/>
          <w:rFonts w:cs="Arial"/>
          <w:color w:val="auto"/>
          <w:szCs w:val="20"/>
          <w:u w:val="none"/>
        </w:rPr>
      </w:pPr>
      <w:r w:rsidRPr="002A5F84">
        <w:rPr>
          <w:sz w:val="18"/>
          <w:szCs w:val="18"/>
        </w:rPr>
        <w:t xml:space="preserve">[JCQ publication </w:t>
      </w:r>
      <w:hyperlink r:id="rId10" w:history="1">
        <w:r w:rsidRPr="002A5F84">
          <w:rPr>
            <w:rStyle w:val="Hyperlink"/>
            <w:rFonts w:cs="Arial"/>
            <w:i/>
            <w:color w:val="auto"/>
            <w:sz w:val="18"/>
            <w:szCs w:val="18"/>
          </w:rPr>
          <w:t>Instructions for conducting non-examination assessments</w:t>
        </w:r>
      </w:hyperlink>
      <w:r w:rsidRPr="002A5F84">
        <w:rPr>
          <w:rStyle w:val="Hyperlink"/>
          <w:rFonts w:cs="Arial"/>
          <w:color w:val="auto"/>
          <w:sz w:val="18"/>
          <w:szCs w:val="18"/>
          <w:u w:val="none"/>
        </w:rPr>
        <w:t>]</w:t>
      </w:r>
    </w:p>
    <w:p w:rsidR="005D5E2B" w:rsidRPr="002A5F84" w:rsidRDefault="005D5E2B" w:rsidP="002A496A">
      <w:pPr>
        <w:spacing w:line="276" w:lineRule="auto"/>
        <w:rPr>
          <w:szCs w:val="20"/>
        </w:rPr>
      </w:pPr>
    </w:p>
    <w:p w:rsidR="0046545A" w:rsidRPr="002A5F84" w:rsidRDefault="0046545A" w:rsidP="002A496A">
      <w:pPr>
        <w:pStyle w:val="Headinglevel1"/>
        <w:spacing w:line="276" w:lineRule="auto"/>
        <w:rPr>
          <w:color w:val="auto"/>
        </w:rPr>
      </w:pPr>
      <w:bookmarkStart w:id="1" w:name="_Toc468870590"/>
      <w:r w:rsidRPr="002A5F84">
        <w:rPr>
          <w:color w:val="auto"/>
        </w:rPr>
        <w:t>Purpose of the policy</w:t>
      </w:r>
      <w:bookmarkEnd w:id="1"/>
    </w:p>
    <w:p w:rsidR="005D5E2B" w:rsidRPr="002A5F84" w:rsidRDefault="005D5E2B" w:rsidP="002A496A">
      <w:pPr>
        <w:spacing w:before="120" w:after="120" w:line="276" w:lineRule="auto"/>
        <w:rPr>
          <w:rFonts w:cs="Arial"/>
          <w:bCs/>
        </w:rPr>
      </w:pPr>
      <w:r w:rsidRPr="002A5F84">
        <w:rPr>
          <w:rFonts w:cs="Arial"/>
        </w:rPr>
        <w:t xml:space="preserve">The purpose of this policy, as </w:t>
      </w:r>
      <w:r w:rsidR="00147E08" w:rsidRPr="002A5F84">
        <w:rPr>
          <w:rFonts w:cs="Arial"/>
        </w:rPr>
        <w:t xml:space="preserve">defined </w:t>
      </w:r>
      <w:r w:rsidRPr="002A5F84">
        <w:rPr>
          <w:rFonts w:cs="Arial"/>
        </w:rPr>
        <w:t>by JCQ, is to</w:t>
      </w:r>
    </w:p>
    <w:p w:rsidR="00565199" w:rsidRPr="002A5F84" w:rsidRDefault="00565199" w:rsidP="00DF1838">
      <w:pPr>
        <w:pStyle w:val="ListParagraph"/>
        <w:numPr>
          <w:ilvl w:val="0"/>
          <w:numId w:val="29"/>
        </w:numPr>
        <w:rPr>
          <w:i/>
        </w:rPr>
      </w:pPr>
      <w:r w:rsidRPr="002A5F84">
        <w:rPr>
          <w:i/>
        </w:rPr>
        <w:t>cover procedures for planning and managing non-examination assessments</w:t>
      </w:r>
    </w:p>
    <w:p w:rsidR="00565199" w:rsidRPr="002A5F84" w:rsidRDefault="00565199" w:rsidP="00DF1838">
      <w:pPr>
        <w:pStyle w:val="ListParagraph"/>
        <w:numPr>
          <w:ilvl w:val="0"/>
          <w:numId w:val="29"/>
        </w:numPr>
        <w:rPr>
          <w:i/>
        </w:rPr>
      </w:pPr>
      <w:r w:rsidRPr="002A5F84">
        <w:rPr>
          <w:i/>
        </w:rPr>
        <w:t>define staff roles and responsibilities with respect to non-examination assessments</w:t>
      </w:r>
    </w:p>
    <w:p w:rsidR="00565199" w:rsidRPr="002A5F84" w:rsidRDefault="00565199" w:rsidP="00DF1838">
      <w:pPr>
        <w:pStyle w:val="ListParagraph"/>
        <w:numPr>
          <w:ilvl w:val="0"/>
          <w:numId w:val="29"/>
        </w:numPr>
        <w:rPr>
          <w:i/>
        </w:rPr>
      </w:pPr>
      <w:r w:rsidRPr="002A5F84">
        <w:rPr>
          <w:i/>
        </w:rPr>
        <w:t>manage risks associated with non-examination assessments</w:t>
      </w:r>
    </w:p>
    <w:p w:rsidR="00345AC1" w:rsidRPr="002A5F84" w:rsidRDefault="00345AC1" w:rsidP="00E4641F">
      <w:pPr>
        <w:pStyle w:val="ListParagraph"/>
        <w:rPr>
          <w:i/>
        </w:rPr>
      </w:pPr>
    </w:p>
    <w:p w:rsidR="00140C1A" w:rsidRPr="002A5F84" w:rsidRDefault="00140C1A" w:rsidP="002A496A">
      <w:pPr>
        <w:pStyle w:val="Headinglevel1"/>
        <w:spacing w:line="276" w:lineRule="auto"/>
        <w:rPr>
          <w:rFonts w:eastAsiaTheme="minorEastAsia"/>
          <w:color w:val="auto"/>
        </w:rPr>
      </w:pPr>
      <w:bookmarkStart w:id="2" w:name="_Toc468870591"/>
      <w:r w:rsidRPr="002A5F84">
        <w:rPr>
          <w:color w:val="auto"/>
        </w:rPr>
        <w:t>What are non-examination assessments?</w:t>
      </w:r>
      <w:bookmarkEnd w:id="2"/>
    </w:p>
    <w:p w:rsidR="00C96BD5" w:rsidRPr="002A5F84" w:rsidRDefault="00140C1A" w:rsidP="00147E08">
      <w:pPr>
        <w:rPr>
          <w:i/>
        </w:rPr>
      </w:pPr>
      <w:r w:rsidRPr="002A5F84">
        <w:rPr>
          <w:i/>
        </w:rPr>
        <w:t>“</w:t>
      </w:r>
      <w:r w:rsidR="00C96BD5" w:rsidRPr="002A5F84">
        <w:rPr>
          <w:i/>
        </w:rPr>
        <w:t xml:space="preserve">Non-examination assessments measure subject-specific knowledge and skills that cannot be tested by timed written papers. </w:t>
      </w:r>
    </w:p>
    <w:p w:rsidR="00C96BD5" w:rsidRPr="002A5F84" w:rsidRDefault="00C96BD5" w:rsidP="00147E08">
      <w:pPr>
        <w:rPr>
          <w:i/>
        </w:rPr>
      </w:pPr>
      <w:r w:rsidRPr="002A5F84">
        <w:rPr>
          <w:i/>
        </w:rPr>
        <w:t xml:space="preserve">There are three assessment stages and rules which apply to each stage.  These rules often vary across subjects.  The stages are: </w:t>
      </w:r>
    </w:p>
    <w:p w:rsidR="00C96BD5" w:rsidRPr="002A5F84" w:rsidRDefault="00C96BD5" w:rsidP="00DF1838">
      <w:pPr>
        <w:pStyle w:val="ListParagraph"/>
        <w:numPr>
          <w:ilvl w:val="0"/>
          <w:numId w:val="30"/>
        </w:numPr>
        <w:rPr>
          <w:i/>
        </w:rPr>
      </w:pPr>
      <w:r w:rsidRPr="002A5F84">
        <w:rPr>
          <w:i/>
        </w:rPr>
        <w:t xml:space="preserve">task setting; </w:t>
      </w:r>
    </w:p>
    <w:p w:rsidR="00C96BD5" w:rsidRPr="002A5F84" w:rsidRDefault="00C96BD5" w:rsidP="00DF1838">
      <w:pPr>
        <w:pStyle w:val="ListParagraph"/>
        <w:numPr>
          <w:ilvl w:val="0"/>
          <w:numId w:val="30"/>
        </w:numPr>
        <w:rPr>
          <w:i/>
        </w:rPr>
      </w:pPr>
      <w:r w:rsidRPr="002A5F84">
        <w:rPr>
          <w:i/>
        </w:rPr>
        <w:t xml:space="preserve">task taking; </w:t>
      </w:r>
    </w:p>
    <w:p w:rsidR="00345AC1" w:rsidRPr="002A5F84" w:rsidRDefault="00140C1A" w:rsidP="00345AC1">
      <w:pPr>
        <w:pStyle w:val="ListParagraph"/>
        <w:numPr>
          <w:ilvl w:val="0"/>
          <w:numId w:val="30"/>
        </w:numPr>
        <w:rPr>
          <w:b/>
        </w:rPr>
      </w:pPr>
      <w:r w:rsidRPr="002A5F84">
        <w:rPr>
          <w:i/>
        </w:rPr>
        <w:t>task marking.”</w:t>
      </w:r>
    </w:p>
    <w:p w:rsidR="00C96BD5" w:rsidRPr="002A5F84" w:rsidRDefault="00345AC1" w:rsidP="00345AC1">
      <w:pPr>
        <w:pStyle w:val="ListParagraph"/>
        <w:rPr>
          <w:b/>
        </w:rPr>
      </w:pPr>
      <w:r w:rsidRPr="002A5F84">
        <w:rPr>
          <w:b/>
        </w:rPr>
        <w:t xml:space="preserve"> </w:t>
      </w:r>
    </w:p>
    <w:p w:rsidR="0003095E" w:rsidRPr="002A5F84" w:rsidRDefault="00140C1A" w:rsidP="002A496A">
      <w:pPr>
        <w:pStyle w:val="Headinglevel1"/>
        <w:spacing w:line="276" w:lineRule="auto"/>
        <w:rPr>
          <w:color w:val="auto"/>
        </w:rPr>
      </w:pPr>
      <w:bookmarkStart w:id="3" w:name="_Toc468870592"/>
      <w:r w:rsidRPr="002A5F84">
        <w:rPr>
          <w:color w:val="auto"/>
        </w:rPr>
        <w:t>Procedures for planning and managing non-examination assessment</w:t>
      </w:r>
      <w:r w:rsidR="009F4AF2" w:rsidRPr="002A5F84">
        <w:rPr>
          <w:color w:val="auto"/>
        </w:rPr>
        <w:t xml:space="preserve">s </w:t>
      </w:r>
      <w:r w:rsidR="00C13449" w:rsidRPr="002A5F84">
        <w:rPr>
          <w:rFonts w:eastAsiaTheme="minorEastAsia"/>
          <w:color w:val="auto"/>
        </w:rPr>
        <w:t>identifying s</w:t>
      </w:r>
      <w:r w:rsidR="00295F89" w:rsidRPr="002A5F84">
        <w:rPr>
          <w:color w:val="auto"/>
        </w:rPr>
        <w:t>taff r</w:t>
      </w:r>
      <w:r w:rsidR="00AE5CC6" w:rsidRPr="002A5F84">
        <w:rPr>
          <w:color w:val="auto"/>
        </w:rPr>
        <w:t>oles and r</w:t>
      </w:r>
      <w:r w:rsidR="00295F89" w:rsidRPr="002A5F84">
        <w:rPr>
          <w:color w:val="auto"/>
        </w:rPr>
        <w:t>esponsibilities</w:t>
      </w:r>
      <w:bookmarkEnd w:id="3"/>
    </w:p>
    <w:p w:rsidR="005B79F1" w:rsidRPr="002A5F84" w:rsidRDefault="005B79F1" w:rsidP="002A496A">
      <w:pPr>
        <w:pStyle w:val="Headinglevel2"/>
        <w:spacing w:line="276" w:lineRule="auto"/>
        <w:rPr>
          <w:color w:val="auto"/>
        </w:rPr>
      </w:pPr>
      <w:bookmarkStart w:id="4" w:name="_Toc468870593"/>
      <w:bookmarkStart w:id="5" w:name="_Toc448860569"/>
      <w:bookmarkStart w:id="6" w:name="_Toc448860665"/>
      <w:r w:rsidRPr="002A5F84">
        <w:rPr>
          <w:color w:val="auto"/>
        </w:rPr>
        <w:t>The basic principles</w:t>
      </w:r>
      <w:bookmarkEnd w:id="4"/>
    </w:p>
    <w:p w:rsidR="00294F2A" w:rsidRPr="002A5F84" w:rsidRDefault="00294F2A" w:rsidP="00687AA8">
      <w:pPr>
        <w:spacing w:before="120" w:after="0" w:line="276" w:lineRule="auto"/>
        <w:rPr>
          <w:b/>
        </w:rPr>
      </w:pPr>
      <w:r w:rsidRPr="002A5F84">
        <w:rPr>
          <w:b/>
        </w:rPr>
        <w:t>Head of centre</w:t>
      </w:r>
    </w:p>
    <w:p w:rsidR="00294F2A" w:rsidRPr="002A5F84" w:rsidRDefault="00294F2A" w:rsidP="00DF1838">
      <w:pPr>
        <w:pStyle w:val="ListParagraph"/>
        <w:numPr>
          <w:ilvl w:val="0"/>
          <w:numId w:val="31"/>
        </w:numPr>
        <w:spacing w:line="276" w:lineRule="auto"/>
      </w:pPr>
      <w:r w:rsidRPr="002A5F84">
        <w:t>Ensure</w:t>
      </w:r>
      <w:r w:rsidR="005B79F1" w:rsidRPr="002A5F84">
        <w:t>s</w:t>
      </w:r>
      <w:r w:rsidRPr="002A5F84">
        <w:t xml:space="preserve"> that the centre’s </w:t>
      </w:r>
      <w:r w:rsidR="00D24F08" w:rsidRPr="002A5F84">
        <w:rPr>
          <w:i/>
        </w:rPr>
        <w:t xml:space="preserve">non-examination assessment </w:t>
      </w:r>
      <w:r w:rsidRPr="002A5F84">
        <w:rPr>
          <w:i/>
        </w:rPr>
        <w:t>policy</w:t>
      </w:r>
      <w:r w:rsidRPr="002A5F84">
        <w:t xml:space="preserve"> is fit for purpose</w:t>
      </w:r>
    </w:p>
    <w:p w:rsidR="008117C6" w:rsidRPr="002A5F84" w:rsidRDefault="00D24F08" w:rsidP="00345AC1">
      <w:pPr>
        <w:pStyle w:val="ListParagraph"/>
        <w:numPr>
          <w:ilvl w:val="0"/>
          <w:numId w:val="31"/>
        </w:numPr>
        <w:spacing w:line="276" w:lineRule="auto"/>
      </w:pPr>
      <w:r w:rsidRPr="002A5F84">
        <w:t xml:space="preserve">Ensures the centre’s </w:t>
      </w:r>
      <w:r w:rsidRPr="002A5F84">
        <w:rPr>
          <w:i/>
        </w:rPr>
        <w:t>internal appeals procedures</w:t>
      </w:r>
      <w:r w:rsidRPr="002A5F84">
        <w:t xml:space="preserve"> clearly detail the procedure to be followed by candidates (or their parents/carers) </w:t>
      </w:r>
      <w:r w:rsidR="008117C6" w:rsidRPr="002A5F84">
        <w:t xml:space="preserve">appealing </w:t>
      </w:r>
      <w:r w:rsidRPr="002A5F84">
        <w:t xml:space="preserve">against </w:t>
      </w:r>
      <w:r w:rsidR="008117C6" w:rsidRPr="002A5F84">
        <w:t>internal</w:t>
      </w:r>
      <w:r w:rsidR="003C3BBC" w:rsidRPr="002A5F84">
        <w:t>ly</w:t>
      </w:r>
      <w:r w:rsidR="008117C6" w:rsidRPr="002A5F84">
        <w:t xml:space="preserve"> </w:t>
      </w:r>
      <w:r w:rsidR="003C3BBC" w:rsidRPr="002A5F84">
        <w:t>assessed marks</w:t>
      </w:r>
      <w:bookmarkStart w:id="7" w:name="_Toc448860570"/>
      <w:bookmarkStart w:id="8" w:name="_Toc448860666"/>
      <w:bookmarkEnd w:id="5"/>
      <w:bookmarkEnd w:id="6"/>
    </w:p>
    <w:bookmarkEnd w:id="7"/>
    <w:bookmarkEnd w:id="8"/>
    <w:p w:rsidR="00D24F08" w:rsidRPr="002A5F84" w:rsidRDefault="00EA627A" w:rsidP="00687AA8">
      <w:pPr>
        <w:spacing w:before="120" w:after="0" w:line="276" w:lineRule="auto"/>
        <w:rPr>
          <w:b/>
        </w:rPr>
      </w:pPr>
      <w:r w:rsidRPr="002A5F84">
        <w:rPr>
          <w:b/>
        </w:rPr>
        <w:t xml:space="preserve">Head of Department/ </w:t>
      </w:r>
      <w:r w:rsidR="00D24F08" w:rsidRPr="002A5F84">
        <w:rPr>
          <w:b/>
        </w:rPr>
        <w:t xml:space="preserve">Quality assurance (QA) </w:t>
      </w:r>
      <w:r w:rsidR="00A46EB7" w:rsidRPr="002A5F84">
        <w:rPr>
          <w:b/>
        </w:rPr>
        <w:t>lead</w:t>
      </w:r>
      <w:r w:rsidR="00D24F08" w:rsidRPr="002A5F84">
        <w:rPr>
          <w:b/>
        </w:rPr>
        <w:t>/Lead internal verifier</w:t>
      </w:r>
    </w:p>
    <w:p w:rsidR="00E4641F" w:rsidRPr="002A5F84" w:rsidRDefault="00E4641F" w:rsidP="00E4641F">
      <w:pPr>
        <w:pStyle w:val="ListParagraph"/>
        <w:numPr>
          <w:ilvl w:val="0"/>
          <w:numId w:val="26"/>
        </w:numPr>
        <w:spacing w:line="276" w:lineRule="auto"/>
      </w:pPr>
      <w:r w:rsidRPr="002A5F84">
        <w:rPr>
          <w:rFonts w:eastAsia="Calibri" w:cs="Arial"/>
          <w:lang w:val="en-US" w:eastAsia="en-US"/>
        </w:rPr>
        <w:t>Provides the dates for any NEA to the exams officer and the center-wide calendar at the start of the new academic year.</w:t>
      </w:r>
    </w:p>
    <w:p w:rsidR="001701CA" w:rsidRPr="002A5F84" w:rsidRDefault="00EA627A" w:rsidP="00DF1838">
      <w:pPr>
        <w:pStyle w:val="ListParagraph"/>
        <w:numPr>
          <w:ilvl w:val="0"/>
          <w:numId w:val="26"/>
        </w:numPr>
        <w:spacing w:line="276" w:lineRule="auto"/>
      </w:pPr>
      <w:r w:rsidRPr="002A5F84">
        <w:t>Ensure</w:t>
      </w:r>
      <w:r w:rsidR="001701CA" w:rsidRPr="002A5F84">
        <w:t xml:space="preserve"> that appropriate awarding body forms and templates for non-examination assessments are used </w:t>
      </w:r>
      <w:r w:rsidR="00345AC1" w:rsidRPr="002A5F84">
        <w:t xml:space="preserve">and understood </w:t>
      </w:r>
      <w:r w:rsidR="001701CA" w:rsidRPr="002A5F84">
        <w:t xml:space="preserve">by </w:t>
      </w:r>
      <w:r w:rsidR="00345AC1" w:rsidRPr="002A5F84">
        <w:t xml:space="preserve">both </w:t>
      </w:r>
      <w:r w:rsidR="001701CA" w:rsidRPr="002A5F84">
        <w:t xml:space="preserve">teachers and candidates </w:t>
      </w:r>
    </w:p>
    <w:p w:rsidR="001701CA" w:rsidRPr="002A5F84" w:rsidRDefault="001701CA" w:rsidP="00DF1838">
      <w:pPr>
        <w:pStyle w:val="ListParagraph"/>
        <w:numPr>
          <w:ilvl w:val="0"/>
          <w:numId w:val="26"/>
        </w:numPr>
        <w:spacing w:line="276" w:lineRule="auto"/>
      </w:pPr>
      <w:r w:rsidRPr="002A5F84">
        <w:lastRenderedPageBreak/>
        <w:t xml:space="preserve">Ensures appropriate procedures are in place to internally standardise/verify the marks awarded by subject teachers in line with awarding body </w:t>
      </w:r>
      <w:r w:rsidR="00687AA8" w:rsidRPr="002A5F84">
        <w:t>criteria</w:t>
      </w:r>
    </w:p>
    <w:p w:rsidR="00362BF0" w:rsidRPr="002A5F84" w:rsidRDefault="00362BF0" w:rsidP="00DF1838">
      <w:pPr>
        <w:pStyle w:val="ListParagraph"/>
        <w:numPr>
          <w:ilvl w:val="0"/>
          <w:numId w:val="26"/>
        </w:numPr>
        <w:spacing w:line="276" w:lineRule="auto"/>
      </w:pPr>
      <w:r w:rsidRPr="002A5F84">
        <w:rPr>
          <w:rFonts w:eastAsia="Calibri" w:cs="Arial"/>
          <w:lang w:val="en-US" w:eastAsia="en-US"/>
        </w:rPr>
        <w:t>Ensures subject teachers understand their role and responsibilities within the non-examination assessment process</w:t>
      </w:r>
    </w:p>
    <w:p w:rsidR="00E4641F" w:rsidRPr="002A5F84" w:rsidRDefault="00362BF0" w:rsidP="00E4641F">
      <w:pPr>
        <w:pStyle w:val="ListParagraph"/>
        <w:numPr>
          <w:ilvl w:val="0"/>
          <w:numId w:val="26"/>
        </w:numPr>
        <w:spacing w:line="276" w:lineRule="auto"/>
      </w:pPr>
      <w:r w:rsidRPr="002A5F84">
        <w:rPr>
          <w:rFonts w:eastAsia="Calibri" w:cs="Arial"/>
          <w:lang w:val="en-US" w:eastAsia="en-US"/>
        </w:rPr>
        <w:t xml:space="preserve">Ensures </w:t>
      </w:r>
      <w:r w:rsidR="00E4641F" w:rsidRPr="002A5F84">
        <w:rPr>
          <w:rFonts w:eastAsia="Calibri" w:cs="Arial"/>
          <w:lang w:val="en-US" w:eastAsia="en-US"/>
        </w:rPr>
        <w:t xml:space="preserve">JCQ instructions </w:t>
      </w:r>
      <w:r w:rsidRPr="002A5F84">
        <w:rPr>
          <w:rFonts w:eastAsia="Calibri" w:cs="Arial"/>
          <w:lang w:val="en-US" w:eastAsia="en-US"/>
        </w:rPr>
        <w:t xml:space="preserve">and </w:t>
      </w:r>
      <w:r w:rsidR="00F80F32" w:rsidRPr="002A5F84">
        <w:rPr>
          <w:rFonts w:eastAsia="Calibri" w:cs="Arial"/>
          <w:lang w:val="en-US" w:eastAsia="en-US"/>
        </w:rPr>
        <w:t xml:space="preserve">relevant </w:t>
      </w:r>
      <w:r w:rsidRPr="002A5F84">
        <w:rPr>
          <w:rFonts w:eastAsia="Calibri" w:cs="Arial"/>
          <w:lang w:val="en-US" w:eastAsia="en-US"/>
        </w:rPr>
        <w:t>awarding body subject specific instructions are followed in relation to the conduct of non-examination assessments</w:t>
      </w:r>
      <w:r w:rsidR="00E4641F" w:rsidRPr="002A5F84">
        <w:rPr>
          <w:rFonts w:eastAsia="Calibri" w:cs="Arial"/>
          <w:lang w:val="en-US" w:eastAsia="en-US"/>
        </w:rPr>
        <w:t>.</w:t>
      </w:r>
    </w:p>
    <w:p w:rsidR="00E4641F" w:rsidRPr="002A5F84" w:rsidRDefault="00E4641F" w:rsidP="00E4641F">
      <w:pPr>
        <w:spacing w:line="276" w:lineRule="auto"/>
      </w:pPr>
    </w:p>
    <w:p w:rsidR="00C205EF" w:rsidRPr="002A5F84" w:rsidRDefault="004000E0" w:rsidP="00687AA8">
      <w:pPr>
        <w:spacing w:before="120" w:after="0" w:line="276" w:lineRule="auto"/>
        <w:rPr>
          <w:b/>
        </w:rPr>
      </w:pPr>
      <w:r w:rsidRPr="002A5F84">
        <w:rPr>
          <w:b/>
        </w:rPr>
        <w:t>Subject teacher</w:t>
      </w:r>
    </w:p>
    <w:p w:rsidR="00963471" w:rsidRPr="002A5F84" w:rsidRDefault="00E4641F" w:rsidP="00DF1838">
      <w:pPr>
        <w:pStyle w:val="ListParagraph"/>
        <w:numPr>
          <w:ilvl w:val="0"/>
          <w:numId w:val="1"/>
        </w:numPr>
        <w:spacing w:line="276" w:lineRule="auto"/>
      </w:pPr>
      <w:r w:rsidRPr="002A5F84">
        <w:rPr>
          <w:rFonts w:eastAsia="Calibri" w:cs="Arial"/>
          <w:lang w:val="en-US" w:eastAsia="en-US"/>
        </w:rPr>
        <w:t>U</w:t>
      </w:r>
      <w:r w:rsidR="00963471" w:rsidRPr="002A5F84">
        <w:rPr>
          <w:rFonts w:eastAsia="Calibri" w:cs="Arial"/>
          <w:lang w:val="en-US" w:eastAsia="en-US"/>
        </w:rPr>
        <w:t>nderstand</w:t>
      </w:r>
      <w:r w:rsidR="00F80F32" w:rsidRPr="002A5F84">
        <w:rPr>
          <w:rFonts w:eastAsia="Calibri" w:cs="Arial"/>
          <w:lang w:val="en-US" w:eastAsia="en-US"/>
        </w:rPr>
        <w:t>s</w:t>
      </w:r>
      <w:r w:rsidR="00963471" w:rsidRPr="002A5F84">
        <w:rPr>
          <w:rFonts w:eastAsia="Calibri" w:cs="Arial"/>
          <w:lang w:val="en-US" w:eastAsia="en-US"/>
        </w:rPr>
        <w:t xml:space="preserve"> and compl</w:t>
      </w:r>
      <w:r w:rsidR="009051F0" w:rsidRPr="002A5F84">
        <w:rPr>
          <w:rFonts w:eastAsia="Calibri" w:cs="Arial"/>
          <w:lang w:val="en-US" w:eastAsia="en-US"/>
        </w:rPr>
        <w:t>ies</w:t>
      </w:r>
      <w:r w:rsidR="00963471" w:rsidRPr="002A5F84">
        <w:rPr>
          <w:rFonts w:eastAsia="Calibri" w:cs="Arial"/>
          <w:lang w:val="en-US" w:eastAsia="en-US"/>
        </w:rPr>
        <w:t xml:space="preserve"> with the awarding body’s specification for conducting non-examination assessments, including any subject-specific instructions, teachers’ notes or additional information on the awarding body’s website</w:t>
      </w:r>
    </w:p>
    <w:p w:rsidR="009051F0" w:rsidRPr="002A5F84" w:rsidRDefault="009051F0" w:rsidP="00DF1838">
      <w:pPr>
        <w:pStyle w:val="ListParagraph"/>
        <w:numPr>
          <w:ilvl w:val="0"/>
          <w:numId w:val="1"/>
        </w:numPr>
        <w:spacing w:line="276" w:lineRule="auto"/>
      </w:pPr>
      <w:r w:rsidRPr="002A5F84">
        <w:rPr>
          <w:rFonts w:eastAsia="Calibri" w:cs="Arial"/>
          <w:lang w:val="en-US" w:eastAsia="en-US"/>
        </w:rPr>
        <w:t>Marks internally assessed work to the criteria provided by the awarding body</w:t>
      </w:r>
    </w:p>
    <w:p w:rsidR="00305102" w:rsidRPr="002A5F84" w:rsidRDefault="009051F0" w:rsidP="00305102">
      <w:pPr>
        <w:pStyle w:val="ListParagraph"/>
        <w:numPr>
          <w:ilvl w:val="0"/>
          <w:numId w:val="1"/>
        </w:numPr>
        <w:spacing w:line="276" w:lineRule="auto"/>
      </w:pPr>
      <w:r w:rsidRPr="002A5F84">
        <w:rPr>
          <w:rFonts w:eastAsia="Calibri" w:cs="Arial"/>
          <w:lang w:val="en-US" w:eastAsia="en-US"/>
        </w:rPr>
        <w:t>Ensures the exams officer is provided with relevant entry codes for subjects (whether the entry for the internal</w:t>
      </w:r>
      <w:r w:rsidR="00F80F32" w:rsidRPr="002A5F84">
        <w:rPr>
          <w:rFonts w:eastAsia="Calibri" w:cs="Arial"/>
          <w:lang w:val="en-US" w:eastAsia="en-US"/>
        </w:rPr>
        <w:t>ly</w:t>
      </w:r>
      <w:r w:rsidRPr="002A5F84">
        <w:rPr>
          <w:rFonts w:eastAsia="Calibri" w:cs="Arial"/>
          <w:lang w:val="en-US" w:eastAsia="en-US"/>
        </w:rPr>
        <w:t xml:space="preserve"> assess</w:t>
      </w:r>
      <w:r w:rsidR="00F80F32" w:rsidRPr="002A5F84">
        <w:rPr>
          <w:rFonts w:eastAsia="Calibri" w:cs="Arial"/>
          <w:lang w:val="en-US" w:eastAsia="en-US"/>
        </w:rPr>
        <w:t xml:space="preserve">ed </w:t>
      </w:r>
      <w:r w:rsidRPr="002A5F84">
        <w:rPr>
          <w:rFonts w:eastAsia="Calibri" w:cs="Arial"/>
          <w:lang w:val="en-US" w:eastAsia="en-US"/>
        </w:rPr>
        <w:t>component forms part of the overall entry code or is made as a separate unit entry code) to the internal deadline for entries</w:t>
      </w:r>
    </w:p>
    <w:p w:rsidR="00EC255F" w:rsidRPr="002A5F84" w:rsidRDefault="00EC255F" w:rsidP="002A496A">
      <w:pPr>
        <w:pStyle w:val="Headinglevel2"/>
        <w:spacing w:line="276" w:lineRule="auto"/>
        <w:rPr>
          <w:color w:val="auto"/>
        </w:rPr>
      </w:pPr>
      <w:bookmarkStart w:id="9" w:name="_Toc468870594"/>
      <w:r w:rsidRPr="002A5F84">
        <w:rPr>
          <w:color w:val="auto"/>
        </w:rPr>
        <w:t>Task setting</w:t>
      </w:r>
      <w:bookmarkEnd w:id="9"/>
    </w:p>
    <w:p w:rsidR="002A496A" w:rsidRPr="002A5F84" w:rsidRDefault="00E13A6E" w:rsidP="002A496A">
      <w:pPr>
        <w:spacing w:before="120" w:after="0" w:line="276" w:lineRule="auto"/>
        <w:rPr>
          <w:b/>
        </w:rPr>
      </w:pPr>
      <w:r w:rsidRPr="002A5F84">
        <w:rPr>
          <w:b/>
        </w:rPr>
        <w:t>Head of Department</w:t>
      </w:r>
    </w:p>
    <w:p w:rsidR="00AE5CC6" w:rsidRPr="002A5F84" w:rsidRDefault="00AE5CC6" w:rsidP="00DF1838">
      <w:pPr>
        <w:pStyle w:val="ListParagraph"/>
        <w:numPr>
          <w:ilvl w:val="0"/>
          <w:numId w:val="1"/>
        </w:numPr>
        <w:spacing w:line="276" w:lineRule="auto"/>
      </w:pPr>
      <w:r w:rsidRPr="002A5F84">
        <w:t>Select</w:t>
      </w:r>
      <w:r w:rsidR="00565EF7" w:rsidRPr="002A5F84">
        <w:t>s</w:t>
      </w:r>
      <w:r w:rsidRPr="002A5F84">
        <w:t xml:space="preserve"> tasks from a choice provided by the awarding body OR design</w:t>
      </w:r>
      <w:r w:rsidR="00565EF7" w:rsidRPr="002A5F84">
        <w:t>s</w:t>
      </w:r>
      <w:r w:rsidRPr="002A5F84">
        <w:t xml:space="preserve"> tasks where this is permitted by criteria set out within the subject specification </w:t>
      </w:r>
    </w:p>
    <w:p w:rsidR="00AE5CC6" w:rsidRPr="002A5F84" w:rsidRDefault="00AE5CC6" w:rsidP="00B0591F">
      <w:pPr>
        <w:pStyle w:val="ListParagraph"/>
        <w:numPr>
          <w:ilvl w:val="0"/>
          <w:numId w:val="1"/>
        </w:numPr>
        <w:spacing w:line="276" w:lineRule="auto"/>
        <w:ind w:left="714" w:hanging="357"/>
      </w:pPr>
      <w:r w:rsidRPr="002A5F84">
        <w:t>Make</w:t>
      </w:r>
      <w:r w:rsidR="00565EF7" w:rsidRPr="002A5F84">
        <w:t>s</w:t>
      </w:r>
      <w:r w:rsidRPr="002A5F84">
        <w:t xml:space="preserve"> candidates aware of the criteria used to assess their work</w:t>
      </w:r>
    </w:p>
    <w:p w:rsidR="00EC255F" w:rsidRPr="002A5F84" w:rsidRDefault="00EC255F" w:rsidP="002A496A">
      <w:pPr>
        <w:pStyle w:val="Headinglevel2"/>
        <w:spacing w:line="276" w:lineRule="auto"/>
        <w:rPr>
          <w:color w:val="auto"/>
        </w:rPr>
      </w:pPr>
      <w:bookmarkStart w:id="10" w:name="_Toc468870595"/>
      <w:r w:rsidRPr="002A5F84">
        <w:rPr>
          <w:color w:val="auto"/>
        </w:rPr>
        <w:t>Issuing of tasks</w:t>
      </w:r>
      <w:bookmarkEnd w:id="10"/>
    </w:p>
    <w:p w:rsidR="00E13A6E" w:rsidRPr="002A5F84" w:rsidRDefault="00E13A6E" w:rsidP="00E13A6E">
      <w:pPr>
        <w:spacing w:before="120" w:after="0" w:line="276" w:lineRule="auto"/>
        <w:rPr>
          <w:b/>
        </w:rPr>
      </w:pPr>
      <w:r w:rsidRPr="002A5F84">
        <w:rPr>
          <w:b/>
        </w:rPr>
        <w:t>Head of Department</w:t>
      </w:r>
    </w:p>
    <w:p w:rsidR="00AE5CC6" w:rsidRPr="002A5F84" w:rsidRDefault="00A52ED4" w:rsidP="00DF1838">
      <w:pPr>
        <w:pStyle w:val="ListParagraph"/>
        <w:numPr>
          <w:ilvl w:val="0"/>
          <w:numId w:val="1"/>
        </w:numPr>
        <w:spacing w:line="276" w:lineRule="auto"/>
      </w:pPr>
      <w:r w:rsidRPr="002A5F84">
        <w:t>Determine</w:t>
      </w:r>
      <w:r w:rsidR="00565EF7" w:rsidRPr="002A5F84">
        <w:t>s</w:t>
      </w:r>
      <w:r w:rsidRPr="002A5F84">
        <w:t xml:space="preserve"> when set tasks are issued by the awarding body</w:t>
      </w:r>
    </w:p>
    <w:p w:rsidR="00A52ED4" w:rsidRPr="002A5F84" w:rsidRDefault="00A52ED4" w:rsidP="00DF1838">
      <w:pPr>
        <w:pStyle w:val="ListParagraph"/>
        <w:numPr>
          <w:ilvl w:val="0"/>
          <w:numId w:val="1"/>
        </w:numPr>
        <w:spacing w:line="276" w:lineRule="auto"/>
      </w:pPr>
      <w:r w:rsidRPr="002A5F84">
        <w:t>Identif</w:t>
      </w:r>
      <w:r w:rsidR="00565EF7" w:rsidRPr="002A5F84">
        <w:t>ies</w:t>
      </w:r>
      <w:r w:rsidRPr="002A5F84">
        <w:t xml:space="preserve"> date</w:t>
      </w:r>
      <w:r w:rsidR="00565EF7" w:rsidRPr="002A5F84">
        <w:t>(</w:t>
      </w:r>
      <w:r w:rsidRPr="002A5F84">
        <w:t>s</w:t>
      </w:r>
      <w:r w:rsidR="00565EF7" w:rsidRPr="002A5F84">
        <w:t>)</w:t>
      </w:r>
      <w:r w:rsidRPr="002A5F84">
        <w:t xml:space="preserve"> when tasks should be taken by candidates</w:t>
      </w:r>
    </w:p>
    <w:p w:rsidR="00A52ED4" w:rsidRPr="002A5F84" w:rsidRDefault="00A52ED4" w:rsidP="00DF1838">
      <w:pPr>
        <w:pStyle w:val="ListParagraph"/>
        <w:numPr>
          <w:ilvl w:val="0"/>
          <w:numId w:val="1"/>
        </w:numPr>
        <w:spacing w:line="276" w:lineRule="auto"/>
      </w:pPr>
      <w:r w:rsidRPr="002A5F84">
        <w:t>Access</w:t>
      </w:r>
      <w:r w:rsidR="00565EF7" w:rsidRPr="002A5F84">
        <w:t>es</w:t>
      </w:r>
      <w:r w:rsidRPr="002A5F84">
        <w:t xml:space="preserve"> set tasks in sufficient time to allow planning, resourcing and teaching  </w:t>
      </w:r>
      <w:r w:rsidR="00AF55B9" w:rsidRPr="002A5F84">
        <w:t>and ensure</w:t>
      </w:r>
      <w:r w:rsidR="003C3BBC" w:rsidRPr="002A5F84">
        <w:t>s</w:t>
      </w:r>
      <w:r w:rsidR="00AF55B9" w:rsidRPr="002A5F84">
        <w:t xml:space="preserve"> that materials are stored securely at all times</w:t>
      </w:r>
    </w:p>
    <w:p w:rsidR="00A52ED4" w:rsidRPr="002A5F84" w:rsidRDefault="00A52ED4" w:rsidP="00DF1838">
      <w:pPr>
        <w:pStyle w:val="ListParagraph"/>
        <w:numPr>
          <w:ilvl w:val="0"/>
          <w:numId w:val="1"/>
        </w:numPr>
        <w:spacing w:line="276" w:lineRule="auto"/>
      </w:pPr>
      <w:r w:rsidRPr="002A5F84">
        <w:t>Ensure</w:t>
      </w:r>
      <w:r w:rsidR="00565EF7" w:rsidRPr="002A5F84">
        <w:t>s</w:t>
      </w:r>
      <w:r w:rsidRPr="002A5F84">
        <w:t xml:space="preserve"> requirements for legacy specification tasks and new specification tasks are distinguished between</w:t>
      </w:r>
    </w:p>
    <w:p w:rsidR="007F25D5" w:rsidRPr="002A5F84" w:rsidRDefault="00EC255F" w:rsidP="002A496A">
      <w:pPr>
        <w:pStyle w:val="Headinglevel2"/>
        <w:spacing w:line="276" w:lineRule="auto"/>
        <w:rPr>
          <w:color w:val="auto"/>
        </w:rPr>
      </w:pPr>
      <w:bookmarkStart w:id="11" w:name="_Toc468870596"/>
      <w:r w:rsidRPr="002A5F84">
        <w:rPr>
          <w:color w:val="auto"/>
        </w:rPr>
        <w:t>Task taking</w:t>
      </w:r>
      <w:bookmarkEnd w:id="11"/>
    </w:p>
    <w:p w:rsidR="00EC255F" w:rsidRPr="002A5F84" w:rsidRDefault="007F25D5" w:rsidP="00690B26">
      <w:pPr>
        <w:pStyle w:val="Heading1"/>
        <w:spacing w:line="276" w:lineRule="auto"/>
        <w:rPr>
          <w:color w:val="auto"/>
          <w:szCs w:val="22"/>
        </w:rPr>
      </w:pPr>
      <w:bookmarkStart w:id="12" w:name="_Toc468870597"/>
      <w:r w:rsidRPr="002A5F84">
        <w:rPr>
          <w:color w:val="auto"/>
          <w:szCs w:val="22"/>
        </w:rPr>
        <w:t>S</w:t>
      </w:r>
      <w:r w:rsidR="009E1830" w:rsidRPr="002A5F84">
        <w:rPr>
          <w:color w:val="auto"/>
          <w:szCs w:val="22"/>
        </w:rPr>
        <w:t>upervision</w:t>
      </w:r>
      <w:bookmarkEnd w:id="12"/>
    </w:p>
    <w:p w:rsidR="00E13A6E" w:rsidRPr="002A5F84" w:rsidRDefault="00E13A6E" w:rsidP="00E13A6E">
      <w:pPr>
        <w:spacing w:before="120" w:after="0" w:line="276" w:lineRule="auto"/>
        <w:rPr>
          <w:rFonts w:cs="Arial"/>
          <w:b/>
        </w:rPr>
      </w:pPr>
      <w:r w:rsidRPr="002A5F84">
        <w:rPr>
          <w:rFonts w:cs="Arial"/>
          <w:b/>
        </w:rPr>
        <w:t xml:space="preserve">Head of </w:t>
      </w:r>
      <w:r w:rsidRPr="002A5F84">
        <w:rPr>
          <w:b/>
        </w:rPr>
        <w:t>Department/ Quality assurance (QA) lead/Lead internal verifier</w:t>
      </w:r>
    </w:p>
    <w:p w:rsidR="00A52ED4" w:rsidRPr="002A5F84" w:rsidRDefault="008A179F" w:rsidP="00DF1838">
      <w:pPr>
        <w:pStyle w:val="ListParagraph"/>
        <w:numPr>
          <w:ilvl w:val="0"/>
          <w:numId w:val="1"/>
        </w:numPr>
        <w:spacing w:line="276" w:lineRule="auto"/>
        <w:rPr>
          <w:rFonts w:cs="Arial"/>
        </w:rPr>
      </w:pPr>
      <w:r w:rsidRPr="002A5F84">
        <w:rPr>
          <w:rFonts w:cs="Arial"/>
        </w:rPr>
        <w:t>Checks the</w:t>
      </w:r>
      <w:r w:rsidR="000C75F9" w:rsidRPr="002A5F84">
        <w:rPr>
          <w:rFonts w:cs="Arial"/>
        </w:rPr>
        <w:t xml:space="preserve"> awarding body’s </w:t>
      </w:r>
      <w:r w:rsidR="00A52ED4" w:rsidRPr="002A5F84">
        <w:rPr>
          <w:rFonts w:cs="Arial"/>
        </w:rPr>
        <w:t xml:space="preserve">subject-specific requirements </w:t>
      </w:r>
      <w:r w:rsidR="000C75F9" w:rsidRPr="002A5F84">
        <w:rPr>
          <w:rFonts w:cs="Arial"/>
        </w:rPr>
        <w:t>ensuring</w:t>
      </w:r>
      <w:r w:rsidR="00A52ED4" w:rsidRPr="002A5F84">
        <w:rPr>
          <w:rFonts w:cs="Arial"/>
        </w:rPr>
        <w:t xml:space="preserve"> candidates take tasks under the required conditions and supervision</w:t>
      </w:r>
      <w:r w:rsidR="000C75F9" w:rsidRPr="002A5F84">
        <w:rPr>
          <w:rFonts w:cs="Arial"/>
        </w:rPr>
        <w:t xml:space="preserve"> arrangements</w:t>
      </w:r>
    </w:p>
    <w:p w:rsidR="000C75F9" w:rsidRPr="002A5F84" w:rsidRDefault="000C75F9" w:rsidP="00DF1838">
      <w:pPr>
        <w:pStyle w:val="ListParagraph"/>
        <w:numPr>
          <w:ilvl w:val="0"/>
          <w:numId w:val="1"/>
        </w:numPr>
        <w:spacing w:line="276" w:lineRule="auto"/>
        <w:rPr>
          <w:rFonts w:cs="Arial"/>
        </w:rPr>
      </w:pPr>
      <w:r w:rsidRPr="002A5F84">
        <w:rPr>
          <w:rFonts w:cs="Arial"/>
        </w:rPr>
        <w:t>Ensure</w:t>
      </w:r>
      <w:r w:rsidR="00565EF7" w:rsidRPr="002A5F84">
        <w:rPr>
          <w:rFonts w:cs="Arial"/>
        </w:rPr>
        <w:t>s</w:t>
      </w:r>
      <w:r w:rsidRPr="002A5F84">
        <w:rPr>
          <w:rFonts w:cs="Arial"/>
        </w:rPr>
        <w:t xml:space="preserve"> there is sufficient supervision to enable the work of a candidate to be authenticated </w:t>
      </w:r>
      <w:r w:rsidR="00E13A6E" w:rsidRPr="002A5F84">
        <w:rPr>
          <w:rFonts w:cs="Arial"/>
        </w:rPr>
        <w:t xml:space="preserve">and that </w:t>
      </w:r>
    </w:p>
    <w:p w:rsidR="000C75F9" w:rsidRPr="002A5F84" w:rsidRDefault="00E13A6E" w:rsidP="00E13A6E">
      <w:pPr>
        <w:pStyle w:val="ListParagraph"/>
        <w:spacing w:line="276" w:lineRule="auto"/>
        <w:rPr>
          <w:rFonts w:cs="Arial"/>
        </w:rPr>
      </w:pPr>
      <w:r w:rsidRPr="002A5F84">
        <w:rPr>
          <w:rFonts w:cs="Arial"/>
        </w:rPr>
        <w:t xml:space="preserve">The work </w:t>
      </w:r>
      <w:r w:rsidR="000C75F9" w:rsidRPr="002A5F84">
        <w:rPr>
          <w:rFonts w:cs="Arial"/>
        </w:rPr>
        <w:t>a candidate submits is their own</w:t>
      </w:r>
      <w:r w:rsidRPr="002A5F84">
        <w:rPr>
          <w:rFonts w:cs="Arial"/>
        </w:rPr>
        <w:t>.</w:t>
      </w:r>
    </w:p>
    <w:p w:rsidR="000C75F9" w:rsidRPr="002A5F84" w:rsidRDefault="000C75F9" w:rsidP="00DF1838">
      <w:pPr>
        <w:pStyle w:val="ListParagraph"/>
        <w:numPr>
          <w:ilvl w:val="0"/>
          <w:numId w:val="1"/>
        </w:numPr>
        <w:spacing w:line="276" w:lineRule="auto"/>
        <w:rPr>
          <w:rFonts w:cs="Arial"/>
        </w:rPr>
      </w:pPr>
      <w:r w:rsidRPr="002A5F84">
        <w:rPr>
          <w:rFonts w:cs="Arial"/>
        </w:rPr>
        <w:t>Where candidates may work in groups, keep</w:t>
      </w:r>
      <w:r w:rsidR="00565EF7" w:rsidRPr="002A5F84">
        <w:rPr>
          <w:rFonts w:cs="Arial"/>
        </w:rPr>
        <w:t>s</w:t>
      </w:r>
      <w:r w:rsidRPr="002A5F84">
        <w:rPr>
          <w:rFonts w:cs="Arial"/>
        </w:rPr>
        <w:t xml:space="preserve"> a record of each candidate’s contribution</w:t>
      </w:r>
    </w:p>
    <w:p w:rsidR="00A60F51" w:rsidRPr="002A5F84" w:rsidRDefault="008A179F" w:rsidP="00DF1838">
      <w:pPr>
        <w:pStyle w:val="ListParagraph"/>
        <w:numPr>
          <w:ilvl w:val="0"/>
          <w:numId w:val="1"/>
        </w:numPr>
        <w:spacing w:line="276" w:lineRule="auto"/>
        <w:rPr>
          <w:rFonts w:cs="Arial"/>
        </w:rPr>
      </w:pPr>
      <w:r w:rsidRPr="002A5F84">
        <w:rPr>
          <w:rFonts w:cs="Arial"/>
        </w:rPr>
        <w:t xml:space="preserve">Ensures candidates are aware of the JCQ documents </w:t>
      </w:r>
      <w:hyperlink r:id="rId11" w:history="1">
        <w:r w:rsidRPr="002A5F84">
          <w:rPr>
            <w:rStyle w:val="Hyperlink"/>
            <w:rFonts w:cs="Arial"/>
            <w:i/>
            <w:color w:val="auto"/>
          </w:rPr>
          <w:t>Information for candidates - non-examination assessments</w:t>
        </w:r>
      </w:hyperlink>
      <w:r w:rsidRPr="002A5F84">
        <w:t xml:space="preserve"> </w:t>
      </w:r>
      <w:r w:rsidRPr="002A5F84">
        <w:rPr>
          <w:rFonts w:cs="Arial"/>
        </w:rPr>
        <w:t xml:space="preserve">and </w:t>
      </w:r>
      <w:hyperlink r:id="rId12" w:history="1">
        <w:r w:rsidRPr="002A5F84">
          <w:rPr>
            <w:rStyle w:val="Hyperlink"/>
            <w:rFonts w:eastAsia="Calibri" w:cs="Arial"/>
            <w:i/>
            <w:color w:val="auto"/>
            <w:lang w:val="en-US" w:eastAsia="en-US"/>
          </w:rPr>
          <w:t>Information for candidates - Social Media</w:t>
        </w:r>
      </w:hyperlink>
    </w:p>
    <w:p w:rsidR="00A60F51" w:rsidRPr="002A5F84" w:rsidRDefault="000C75F9" w:rsidP="00DF1838">
      <w:pPr>
        <w:pStyle w:val="ListParagraph"/>
        <w:numPr>
          <w:ilvl w:val="0"/>
          <w:numId w:val="1"/>
        </w:numPr>
        <w:spacing w:line="276" w:lineRule="auto"/>
        <w:rPr>
          <w:rFonts w:cs="Arial"/>
          <w:i/>
        </w:rPr>
      </w:pPr>
      <w:r w:rsidRPr="002A5F84">
        <w:rPr>
          <w:rFonts w:cs="Arial"/>
        </w:rPr>
        <w:t>Ensure</w:t>
      </w:r>
      <w:r w:rsidR="003C3BBC" w:rsidRPr="002A5F84">
        <w:rPr>
          <w:rFonts w:cs="Arial"/>
        </w:rPr>
        <w:t>s</w:t>
      </w:r>
      <w:r w:rsidRPr="002A5F84">
        <w:rPr>
          <w:rFonts w:cs="Arial"/>
        </w:rPr>
        <w:t xml:space="preserve"> candidates understand and comply with the regulations</w:t>
      </w:r>
      <w:r w:rsidR="00A60F51" w:rsidRPr="002A5F84">
        <w:rPr>
          <w:rFonts w:cs="Arial"/>
        </w:rPr>
        <w:t xml:space="preserve"> in </w:t>
      </w:r>
      <w:r w:rsidR="00565EF7" w:rsidRPr="002A5F84">
        <w:rPr>
          <w:rFonts w:cs="Arial"/>
        </w:rPr>
        <w:t xml:space="preserve">relevant </w:t>
      </w:r>
      <w:r w:rsidR="00A60F51" w:rsidRPr="002A5F84">
        <w:rPr>
          <w:rFonts w:cs="Arial"/>
        </w:rPr>
        <w:t xml:space="preserve">JCQ </w:t>
      </w:r>
      <w:r w:rsidR="008A179F" w:rsidRPr="002A5F84">
        <w:rPr>
          <w:rFonts w:cs="Arial"/>
        </w:rPr>
        <w:t xml:space="preserve">documents </w:t>
      </w:r>
      <w:r w:rsidR="008A179F" w:rsidRPr="002A5F84">
        <w:rPr>
          <w:rFonts w:cs="Arial"/>
          <w:i/>
        </w:rPr>
        <w:t>Information</w:t>
      </w:r>
      <w:r w:rsidR="00565EF7" w:rsidRPr="002A5F84">
        <w:rPr>
          <w:rFonts w:cs="Arial"/>
          <w:i/>
        </w:rPr>
        <w:t xml:space="preserve"> for candidates</w:t>
      </w:r>
    </w:p>
    <w:p w:rsidR="00EC255F" w:rsidRPr="002A5F84" w:rsidRDefault="007F25D5" w:rsidP="00690B26">
      <w:pPr>
        <w:pStyle w:val="Heading1"/>
        <w:spacing w:line="276" w:lineRule="auto"/>
        <w:rPr>
          <w:color w:val="auto"/>
          <w:szCs w:val="22"/>
        </w:rPr>
      </w:pPr>
      <w:bookmarkStart w:id="13" w:name="_Toc468870598"/>
      <w:r w:rsidRPr="002A5F84">
        <w:rPr>
          <w:color w:val="auto"/>
          <w:szCs w:val="22"/>
        </w:rPr>
        <w:lastRenderedPageBreak/>
        <w:t xml:space="preserve">Advice </w:t>
      </w:r>
      <w:r w:rsidR="00EC255F" w:rsidRPr="002A5F84">
        <w:rPr>
          <w:color w:val="auto"/>
          <w:szCs w:val="22"/>
        </w:rPr>
        <w:t>and feedback</w:t>
      </w:r>
      <w:bookmarkEnd w:id="13"/>
    </w:p>
    <w:p w:rsidR="00F77559" w:rsidRPr="002A5F84" w:rsidRDefault="00F77559" w:rsidP="00690B26">
      <w:pPr>
        <w:spacing w:before="120" w:after="0" w:line="276" w:lineRule="auto"/>
        <w:rPr>
          <w:rFonts w:cs="Arial"/>
          <w:b/>
        </w:rPr>
      </w:pPr>
      <w:r w:rsidRPr="002A5F84">
        <w:rPr>
          <w:rFonts w:cs="Arial"/>
          <w:b/>
        </w:rPr>
        <w:t>Subject teacher</w:t>
      </w:r>
    </w:p>
    <w:p w:rsidR="00A60F51" w:rsidRPr="002A5F84" w:rsidRDefault="00A60F51" w:rsidP="00DF1838">
      <w:pPr>
        <w:pStyle w:val="ListParagraph"/>
        <w:numPr>
          <w:ilvl w:val="0"/>
          <w:numId w:val="1"/>
        </w:numPr>
        <w:spacing w:line="276" w:lineRule="auto"/>
        <w:rPr>
          <w:rFonts w:cs="Arial"/>
        </w:rPr>
      </w:pPr>
      <w:r w:rsidRPr="002A5F84">
        <w:rPr>
          <w:rFonts w:cs="Arial"/>
        </w:rPr>
        <w:t>As relevant to the subject/component, advise</w:t>
      </w:r>
      <w:r w:rsidR="00565EF7" w:rsidRPr="002A5F84">
        <w:rPr>
          <w:rFonts w:cs="Arial"/>
        </w:rPr>
        <w:t>s</w:t>
      </w:r>
      <w:r w:rsidRPr="002A5F84">
        <w:rPr>
          <w:rFonts w:cs="Arial"/>
        </w:rPr>
        <w:t xml:space="preserve"> candidates on relevant aspects before candidates begin working on a task</w:t>
      </w:r>
    </w:p>
    <w:p w:rsidR="00A60F51" w:rsidRPr="002A5F84" w:rsidRDefault="00A60F51" w:rsidP="00DF1838">
      <w:pPr>
        <w:pStyle w:val="ListParagraph"/>
        <w:numPr>
          <w:ilvl w:val="0"/>
          <w:numId w:val="1"/>
        </w:numPr>
        <w:spacing w:line="276" w:lineRule="auto"/>
        <w:rPr>
          <w:rFonts w:cs="Arial"/>
        </w:rPr>
      </w:pPr>
      <w:r w:rsidRPr="002A5F84">
        <w:rPr>
          <w:rFonts w:cs="Arial"/>
        </w:rPr>
        <w:t>When reviewing candidates’ work, unless prohibited by the specification, provide</w:t>
      </w:r>
      <w:r w:rsidR="00565EF7" w:rsidRPr="002A5F84">
        <w:rPr>
          <w:rFonts w:cs="Arial"/>
        </w:rPr>
        <w:t>s</w:t>
      </w:r>
      <w:r w:rsidRPr="002A5F84">
        <w:rPr>
          <w:rFonts w:cs="Arial"/>
        </w:rPr>
        <w:t xml:space="preserve"> oral and written advice at a general level to candidates</w:t>
      </w:r>
    </w:p>
    <w:p w:rsidR="00A60F51" w:rsidRPr="002A5F84" w:rsidRDefault="00EE0D21" w:rsidP="00DF1838">
      <w:pPr>
        <w:pStyle w:val="ListParagraph"/>
        <w:numPr>
          <w:ilvl w:val="0"/>
          <w:numId w:val="1"/>
        </w:numPr>
        <w:spacing w:line="276" w:lineRule="auto"/>
        <w:rPr>
          <w:rFonts w:cs="Arial"/>
        </w:rPr>
      </w:pPr>
      <w:r w:rsidRPr="002A5F84">
        <w:rPr>
          <w:rFonts w:cs="Arial"/>
        </w:rPr>
        <w:t>Allow candid</w:t>
      </w:r>
      <w:r w:rsidR="00A60F51" w:rsidRPr="002A5F84">
        <w:rPr>
          <w:rFonts w:cs="Arial"/>
        </w:rPr>
        <w:t>ates to revise and re-draft work after advice has been given at a general level</w:t>
      </w:r>
    </w:p>
    <w:p w:rsidR="00A60F51" w:rsidRPr="002A5F84" w:rsidRDefault="00A60F51" w:rsidP="00DF1838">
      <w:pPr>
        <w:pStyle w:val="ListParagraph"/>
        <w:numPr>
          <w:ilvl w:val="0"/>
          <w:numId w:val="1"/>
        </w:numPr>
        <w:spacing w:line="276" w:lineRule="auto"/>
        <w:rPr>
          <w:rFonts w:cs="Arial"/>
        </w:rPr>
      </w:pPr>
      <w:r w:rsidRPr="002A5F84">
        <w:rPr>
          <w:rFonts w:cs="Arial"/>
        </w:rPr>
        <w:t>Record</w:t>
      </w:r>
      <w:r w:rsidR="00565EF7" w:rsidRPr="002A5F84">
        <w:rPr>
          <w:rFonts w:cs="Arial"/>
        </w:rPr>
        <w:t>s</w:t>
      </w:r>
      <w:r w:rsidRPr="002A5F84">
        <w:rPr>
          <w:rFonts w:cs="Arial"/>
        </w:rPr>
        <w:t xml:space="preserve"> any assistance given beyond general advice</w:t>
      </w:r>
      <w:r w:rsidR="00EC255F" w:rsidRPr="002A5F84">
        <w:rPr>
          <w:rFonts w:cs="Arial"/>
        </w:rPr>
        <w:t xml:space="preserve"> and take</w:t>
      </w:r>
      <w:r w:rsidR="003C3BBC" w:rsidRPr="002A5F84">
        <w:rPr>
          <w:rFonts w:cs="Arial"/>
        </w:rPr>
        <w:t>s</w:t>
      </w:r>
      <w:r w:rsidR="00EC255F" w:rsidRPr="002A5F84">
        <w:rPr>
          <w:rFonts w:cs="Arial"/>
        </w:rPr>
        <w:t xml:space="preserve"> it into account in the marking or submit</w:t>
      </w:r>
      <w:r w:rsidR="00CA3B00" w:rsidRPr="002A5F84">
        <w:rPr>
          <w:rFonts w:cs="Arial"/>
        </w:rPr>
        <w:t>s</w:t>
      </w:r>
      <w:r w:rsidR="00EC255F" w:rsidRPr="002A5F84">
        <w:rPr>
          <w:rFonts w:cs="Arial"/>
        </w:rPr>
        <w:t xml:space="preserve"> it to the external examiner</w:t>
      </w:r>
    </w:p>
    <w:p w:rsidR="00EC255F" w:rsidRPr="002A5F84" w:rsidRDefault="00565EF7" w:rsidP="00DF1838">
      <w:pPr>
        <w:pStyle w:val="ListParagraph"/>
        <w:numPr>
          <w:ilvl w:val="0"/>
          <w:numId w:val="1"/>
        </w:numPr>
        <w:spacing w:line="276" w:lineRule="auto"/>
        <w:rPr>
          <w:rFonts w:cs="Arial"/>
        </w:rPr>
      </w:pPr>
      <w:r w:rsidRPr="002A5F84">
        <w:rPr>
          <w:rFonts w:cs="Arial"/>
        </w:rPr>
        <w:t xml:space="preserve">Ensures </w:t>
      </w:r>
      <w:r w:rsidR="00EC255F" w:rsidRPr="002A5F84">
        <w:rPr>
          <w:rFonts w:cs="Arial"/>
        </w:rPr>
        <w:t>when work has been assessed, candidates are not allowed to revise it</w:t>
      </w:r>
    </w:p>
    <w:p w:rsidR="00EC255F" w:rsidRPr="002A5F84" w:rsidRDefault="007F25D5" w:rsidP="00690B26">
      <w:pPr>
        <w:pStyle w:val="Heading1"/>
        <w:spacing w:line="276" w:lineRule="auto"/>
        <w:rPr>
          <w:color w:val="auto"/>
          <w:szCs w:val="22"/>
        </w:rPr>
      </w:pPr>
      <w:bookmarkStart w:id="14" w:name="_Toc468870599"/>
      <w:r w:rsidRPr="002A5F84">
        <w:rPr>
          <w:color w:val="auto"/>
          <w:szCs w:val="22"/>
        </w:rPr>
        <w:t>R</w:t>
      </w:r>
      <w:r w:rsidR="009E1830" w:rsidRPr="002A5F84">
        <w:rPr>
          <w:color w:val="auto"/>
          <w:szCs w:val="22"/>
        </w:rPr>
        <w:t>esources</w:t>
      </w:r>
      <w:bookmarkEnd w:id="14"/>
    </w:p>
    <w:p w:rsidR="00F77559" w:rsidRPr="002A5F84" w:rsidRDefault="00F77559" w:rsidP="00690B26">
      <w:pPr>
        <w:spacing w:before="120" w:after="0" w:line="276" w:lineRule="auto"/>
        <w:rPr>
          <w:rFonts w:cs="Arial"/>
          <w:b/>
        </w:rPr>
      </w:pPr>
      <w:r w:rsidRPr="002A5F84">
        <w:rPr>
          <w:rFonts w:cs="Arial"/>
          <w:b/>
        </w:rPr>
        <w:t>Subject teacher</w:t>
      </w:r>
    </w:p>
    <w:p w:rsidR="00EC255F" w:rsidRPr="002A5F84" w:rsidRDefault="00EC255F" w:rsidP="00DF1838">
      <w:pPr>
        <w:pStyle w:val="ListParagraph"/>
        <w:numPr>
          <w:ilvl w:val="0"/>
          <w:numId w:val="1"/>
        </w:numPr>
        <w:spacing w:line="276" w:lineRule="auto"/>
        <w:rPr>
          <w:rFonts w:cs="Arial"/>
        </w:rPr>
      </w:pPr>
      <w:r w:rsidRPr="002A5F84">
        <w:rPr>
          <w:rFonts w:cs="Arial"/>
        </w:rPr>
        <w:t>Refer</w:t>
      </w:r>
      <w:r w:rsidR="00D1422A" w:rsidRPr="002A5F84">
        <w:rPr>
          <w:rFonts w:cs="Arial"/>
        </w:rPr>
        <w:t>s</w:t>
      </w:r>
      <w:r w:rsidRPr="002A5F84">
        <w:rPr>
          <w:rFonts w:cs="Arial"/>
        </w:rPr>
        <w:t xml:space="preserve"> to the awarding body’s specification and/or associated documentation to determine if candidates have restricted/unrestricted access to resources when planning and researching their tasks</w:t>
      </w:r>
    </w:p>
    <w:p w:rsidR="00A31F8B" w:rsidRPr="002A5F84" w:rsidRDefault="00EC255F" w:rsidP="00DF1838">
      <w:pPr>
        <w:pStyle w:val="ListParagraph"/>
        <w:numPr>
          <w:ilvl w:val="0"/>
          <w:numId w:val="1"/>
        </w:numPr>
        <w:spacing w:line="276" w:lineRule="auto"/>
        <w:rPr>
          <w:rFonts w:cs="Arial"/>
        </w:rPr>
      </w:pPr>
      <w:r w:rsidRPr="002A5F84">
        <w:rPr>
          <w:rFonts w:cs="Arial"/>
        </w:rPr>
        <w:t>Ensure</w:t>
      </w:r>
      <w:r w:rsidR="00D1422A" w:rsidRPr="002A5F84">
        <w:rPr>
          <w:rFonts w:cs="Arial"/>
        </w:rPr>
        <w:t>s</w:t>
      </w:r>
      <w:r w:rsidRPr="002A5F84">
        <w:rPr>
          <w:rFonts w:cs="Arial"/>
        </w:rPr>
        <w:t xml:space="preserve"> conditions for any formally</w:t>
      </w:r>
      <w:r w:rsidR="00A31F8B" w:rsidRPr="002A5F84">
        <w:rPr>
          <w:rFonts w:cs="Arial"/>
        </w:rPr>
        <w:t xml:space="preserve"> supervis</w:t>
      </w:r>
      <w:r w:rsidRPr="002A5F84">
        <w:rPr>
          <w:rFonts w:cs="Arial"/>
        </w:rPr>
        <w:t>ed sessions are known</w:t>
      </w:r>
      <w:r w:rsidR="00A31F8B" w:rsidRPr="002A5F84">
        <w:rPr>
          <w:rFonts w:cs="Arial"/>
        </w:rPr>
        <w:t xml:space="preserve"> and put in place</w:t>
      </w:r>
    </w:p>
    <w:p w:rsidR="00EC255F" w:rsidRPr="002A5F84" w:rsidRDefault="00A31F8B" w:rsidP="00DF1838">
      <w:pPr>
        <w:pStyle w:val="ListParagraph"/>
        <w:numPr>
          <w:ilvl w:val="0"/>
          <w:numId w:val="1"/>
        </w:numPr>
        <w:spacing w:line="276" w:lineRule="auto"/>
        <w:rPr>
          <w:rFonts w:cs="Arial"/>
        </w:rPr>
      </w:pPr>
      <w:r w:rsidRPr="002A5F84">
        <w:rPr>
          <w:rFonts w:cs="Arial"/>
        </w:rPr>
        <w:t>Ensure</w:t>
      </w:r>
      <w:r w:rsidR="00D1422A" w:rsidRPr="002A5F84">
        <w:rPr>
          <w:rFonts w:cs="Arial"/>
        </w:rPr>
        <w:t>s</w:t>
      </w:r>
      <w:r w:rsidRPr="002A5F84">
        <w:rPr>
          <w:rFonts w:cs="Arial"/>
        </w:rPr>
        <w:t xml:space="preserve"> condi</w:t>
      </w:r>
      <w:r w:rsidR="002A007C" w:rsidRPr="002A5F84">
        <w:rPr>
          <w:rFonts w:cs="Arial"/>
        </w:rPr>
        <w:t>tions for any formally supervised</w:t>
      </w:r>
      <w:r w:rsidRPr="002A5F84">
        <w:rPr>
          <w:rFonts w:cs="Arial"/>
        </w:rPr>
        <w:t xml:space="preserve"> sessions are </w:t>
      </w:r>
      <w:r w:rsidR="00EC255F" w:rsidRPr="002A5F84">
        <w:rPr>
          <w:rFonts w:cs="Arial"/>
        </w:rPr>
        <w:t>understood</w:t>
      </w:r>
      <w:r w:rsidRPr="002A5F84">
        <w:rPr>
          <w:rFonts w:cs="Arial"/>
        </w:rPr>
        <w:t xml:space="preserve"> and followed</w:t>
      </w:r>
      <w:r w:rsidR="00EC255F" w:rsidRPr="002A5F84">
        <w:rPr>
          <w:rFonts w:cs="Arial"/>
        </w:rPr>
        <w:t xml:space="preserve"> by candidates</w:t>
      </w:r>
    </w:p>
    <w:p w:rsidR="00A31F8B" w:rsidRPr="002A5F84" w:rsidRDefault="00A31F8B" w:rsidP="00DF1838">
      <w:pPr>
        <w:pStyle w:val="ListParagraph"/>
        <w:numPr>
          <w:ilvl w:val="0"/>
          <w:numId w:val="1"/>
        </w:numPr>
        <w:spacing w:line="276" w:lineRule="auto"/>
        <w:rPr>
          <w:rFonts w:cs="Arial"/>
        </w:rPr>
      </w:pPr>
      <w:r w:rsidRPr="002A5F84">
        <w:rPr>
          <w:rFonts w:cs="Arial"/>
        </w:rPr>
        <w:t>Ensure</w:t>
      </w:r>
      <w:r w:rsidR="00D1422A" w:rsidRPr="002A5F84">
        <w:rPr>
          <w:rFonts w:cs="Arial"/>
        </w:rPr>
        <w:t>s</w:t>
      </w:r>
      <w:r w:rsidRPr="002A5F84">
        <w:rPr>
          <w:rFonts w:cs="Arial"/>
        </w:rPr>
        <w:t xml:space="preserve"> candidates understand that they are not allowed to introduce improved notes or new resources between formally supervised sessions</w:t>
      </w:r>
    </w:p>
    <w:p w:rsidR="00A31F8B" w:rsidRPr="002A5F84" w:rsidRDefault="00A31F8B" w:rsidP="00DF1838">
      <w:pPr>
        <w:pStyle w:val="ListParagraph"/>
        <w:numPr>
          <w:ilvl w:val="0"/>
          <w:numId w:val="1"/>
        </w:numPr>
        <w:spacing w:line="276" w:lineRule="auto"/>
        <w:rPr>
          <w:rFonts w:cs="Arial"/>
        </w:rPr>
      </w:pPr>
      <w:r w:rsidRPr="002A5F84">
        <w:rPr>
          <w:rFonts w:cs="Arial"/>
        </w:rPr>
        <w:t>Ensure</w:t>
      </w:r>
      <w:r w:rsidR="00D1422A" w:rsidRPr="002A5F84">
        <w:rPr>
          <w:rFonts w:cs="Arial"/>
        </w:rPr>
        <w:t>s</w:t>
      </w:r>
      <w:r w:rsidRPr="002A5F84">
        <w:rPr>
          <w:rFonts w:cs="Arial"/>
        </w:rPr>
        <w:t xml:space="preserve"> that where appropriate to include references, candidates keep a detailed record of their own research, planning, resources etc.</w:t>
      </w:r>
    </w:p>
    <w:p w:rsidR="00A31F8B" w:rsidRPr="002A5F84" w:rsidRDefault="007F25D5" w:rsidP="00690B26">
      <w:pPr>
        <w:pStyle w:val="Heading1"/>
        <w:spacing w:line="276" w:lineRule="auto"/>
        <w:rPr>
          <w:color w:val="auto"/>
          <w:szCs w:val="22"/>
        </w:rPr>
      </w:pPr>
      <w:bookmarkStart w:id="15" w:name="_Toc468870600"/>
      <w:r w:rsidRPr="002A5F84">
        <w:rPr>
          <w:color w:val="auto"/>
          <w:szCs w:val="22"/>
        </w:rPr>
        <w:t>W</w:t>
      </w:r>
      <w:r w:rsidR="00A31F8B" w:rsidRPr="002A5F84">
        <w:rPr>
          <w:color w:val="auto"/>
          <w:szCs w:val="22"/>
        </w:rPr>
        <w:t>ord and time limits</w:t>
      </w:r>
      <w:bookmarkEnd w:id="15"/>
    </w:p>
    <w:p w:rsidR="00F77559" w:rsidRPr="002A5F84" w:rsidRDefault="00F77559" w:rsidP="00690B26">
      <w:pPr>
        <w:spacing w:before="120" w:after="0" w:line="276" w:lineRule="auto"/>
        <w:rPr>
          <w:rFonts w:cs="Arial"/>
          <w:b/>
        </w:rPr>
      </w:pPr>
      <w:r w:rsidRPr="002A5F84">
        <w:rPr>
          <w:rFonts w:cs="Arial"/>
          <w:b/>
        </w:rPr>
        <w:t>Subject teacher</w:t>
      </w:r>
    </w:p>
    <w:p w:rsidR="00A31F8B" w:rsidRPr="002A5F84" w:rsidRDefault="009F5B52" w:rsidP="00DF1838">
      <w:pPr>
        <w:pStyle w:val="ListParagraph"/>
        <w:numPr>
          <w:ilvl w:val="0"/>
          <w:numId w:val="1"/>
        </w:numPr>
        <w:spacing w:line="276" w:lineRule="auto"/>
        <w:rPr>
          <w:rFonts w:cs="Arial"/>
        </w:rPr>
      </w:pPr>
      <w:r w:rsidRPr="002A5F84">
        <w:rPr>
          <w:rFonts w:cs="Arial"/>
        </w:rPr>
        <w:t>Refer</w:t>
      </w:r>
      <w:r w:rsidR="00D1422A" w:rsidRPr="002A5F84">
        <w:rPr>
          <w:rFonts w:cs="Arial"/>
        </w:rPr>
        <w:t>s</w:t>
      </w:r>
      <w:r w:rsidRPr="002A5F84">
        <w:rPr>
          <w:rFonts w:cs="Arial"/>
        </w:rPr>
        <w:t xml:space="preserve"> to the awarding body’s specification to determine where word and time limits </w:t>
      </w:r>
      <w:r w:rsidR="00D1422A" w:rsidRPr="002A5F84">
        <w:rPr>
          <w:rFonts w:cs="Arial"/>
        </w:rPr>
        <w:t>apply/</w:t>
      </w:r>
      <w:r w:rsidRPr="002A5F84">
        <w:rPr>
          <w:rFonts w:cs="Arial"/>
        </w:rPr>
        <w:t>are mandatory</w:t>
      </w:r>
    </w:p>
    <w:p w:rsidR="009F5B52" w:rsidRPr="002A5F84" w:rsidRDefault="00AF55B9" w:rsidP="00690B26">
      <w:pPr>
        <w:pStyle w:val="Heading1"/>
        <w:spacing w:line="276" w:lineRule="auto"/>
        <w:rPr>
          <w:color w:val="auto"/>
          <w:szCs w:val="22"/>
        </w:rPr>
      </w:pPr>
      <w:bookmarkStart w:id="16" w:name="_Toc468870601"/>
      <w:r w:rsidRPr="002A5F84">
        <w:rPr>
          <w:color w:val="auto"/>
          <w:szCs w:val="22"/>
        </w:rPr>
        <w:t xml:space="preserve">Collaboration </w:t>
      </w:r>
      <w:r w:rsidR="009F5B52" w:rsidRPr="002A5F84">
        <w:rPr>
          <w:color w:val="auto"/>
          <w:szCs w:val="22"/>
        </w:rPr>
        <w:t>and group work</w:t>
      </w:r>
      <w:bookmarkEnd w:id="16"/>
    </w:p>
    <w:p w:rsidR="00F77559" w:rsidRPr="002A5F84" w:rsidRDefault="00F77559" w:rsidP="00690B26">
      <w:pPr>
        <w:spacing w:before="120" w:after="0" w:line="276" w:lineRule="auto"/>
        <w:rPr>
          <w:rFonts w:cs="Arial"/>
          <w:b/>
        </w:rPr>
      </w:pPr>
      <w:r w:rsidRPr="002A5F84">
        <w:rPr>
          <w:rFonts w:cs="Arial"/>
          <w:b/>
        </w:rPr>
        <w:t>Subject teacher</w:t>
      </w:r>
    </w:p>
    <w:p w:rsidR="009F5B52" w:rsidRPr="002A5F84" w:rsidRDefault="009F5B52" w:rsidP="00DF1838">
      <w:pPr>
        <w:pStyle w:val="ListParagraph"/>
        <w:numPr>
          <w:ilvl w:val="0"/>
          <w:numId w:val="1"/>
        </w:numPr>
        <w:spacing w:line="276" w:lineRule="auto"/>
        <w:rPr>
          <w:rFonts w:cs="Arial"/>
        </w:rPr>
      </w:pPr>
      <w:r w:rsidRPr="002A5F84">
        <w:rPr>
          <w:rFonts w:cs="Arial"/>
        </w:rPr>
        <w:t>Unless stated otherwise in the awarding body’s specification, and where appropriate, allow</w:t>
      </w:r>
      <w:r w:rsidR="00D1422A" w:rsidRPr="002A5F84">
        <w:rPr>
          <w:rFonts w:cs="Arial"/>
        </w:rPr>
        <w:t>s</w:t>
      </w:r>
      <w:r w:rsidRPr="002A5F84">
        <w:rPr>
          <w:rFonts w:cs="Arial"/>
        </w:rPr>
        <w:t xml:space="preserve"> candidates to collaborate when carrying out research and preparatory work</w:t>
      </w:r>
    </w:p>
    <w:p w:rsidR="009F5B52" w:rsidRPr="002A5F84" w:rsidRDefault="009F5B52" w:rsidP="00DF1838">
      <w:pPr>
        <w:pStyle w:val="ListParagraph"/>
        <w:numPr>
          <w:ilvl w:val="0"/>
          <w:numId w:val="1"/>
        </w:numPr>
        <w:spacing w:line="276" w:lineRule="auto"/>
        <w:rPr>
          <w:rFonts w:cs="Arial"/>
        </w:rPr>
      </w:pPr>
      <w:r w:rsidRPr="002A5F84">
        <w:rPr>
          <w:rFonts w:cs="Arial"/>
        </w:rPr>
        <w:t>Ensure</w:t>
      </w:r>
      <w:r w:rsidR="00D1422A" w:rsidRPr="002A5F84">
        <w:rPr>
          <w:rFonts w:cs="Arial"/>
        </w:rPr>
        <w:t>s</w:t>
      </w:r>
      <w:r w:rsidRPr="002A5F84">
        <w:rPr>
          <w:rFonts w:cs="Arial"/>
        </w:rPr>
        <w:t xml:space="preserve"> that it is possible to attribute assessable outcomes to individual candidates</w:t>
      </w:r>
    </w:p>
    <w:p w:rsidR="00A60F51" w:rsidRPr="002A5F84" w:rsidRDefault="009F5B52" w:rsidP="00DF1838">
      <w:pPr>
        <w:pStyle w:val="ListParagraph"/>
        <w:numPr>
          <w:ilvl w:val="0"/>
          <w:numId w:val="1"/>
        </w:numPr>
        <w:spacing w:line="276" w:lineRule="auto"/>
        <w:rPr>
          <w:rFonts w:cs="Arial"/>
        </w:rPr>
      </w:pPr>
      <w:r w:rsidRPr="002A5F84">
        <w:rPr>
          <w:rFonts w:cs="Arial"/>
        </w:rPr>
        <w:t>Ensure</w:t>
      </w:r>
      <w:r w:rsidR="00D1422A" w:rsidRPr="002A5F84">
        <w:rPr>
          <w:rFonts w:cs="Arial"/>
        </w:rPr>
        <w:t>s</w:t>
      </w:r>
      <w:r w:rsidRPr="002A5F84">
        <w:rPr>
          <w:rFonts w:cs="Arial"/>
        </w:rPr>
        <w:t xml:space="preserve"> that where an assignment requires written work to be produced, each candidate writes up their own account of the assignment</w:t>
      </w:r>
    </w:p>
    <w:p w:rsidR="009F5B52" w:rsidRPr="002A5F84" w:rsidRDefault="009F5B52" w:rsidP="00DF1838">
      <w:pPr>
        <w:pStyle w:val="ListParagraph"/>
        <w:numPr>
          <w:ilvl w:val="0"/>
          <w:numId w:val="1"/>
        </w:numPr>
        <w:spacing w:line="276" w:lineRule="auto"/>
        <w:rPr>
          <w:rFonts w:cs="Arial"/>
        </w:rPr>
      </w:pPr>
      <w:r w:rsidRPr="002A5F84">
        <w:rPr>
          <w:rFonts w:cs="Arial"/>
        </w:rPr>
        <w:t>Assess</w:t>
      </w:r>
      <w:r w:rsidR="00D1422A" w:rsidRPr="002A5F84">
        <w:rPr>
          <w:rFonts w:cs="Arial"/>
        </w:rPr>
        <w:t>es</w:t>
      </w:r>
      <w:r w:rsidRPr="002A5F84">
        <w:rPr>
          <w:rFonts w:cs="Arial"/>
        </w:rPr>
        <w:t xml:space="preserve"> the work of each candidate individually</w:t>
      </w:r>
    </w:p>
    <w:p w:rsidR="009F5B52" w:rsidRPr="002A5F84" w:rsidRDefault="007F25D5" w:rsidP="00690B26">
      <w:pPr>
        <w:pStyle w:val="Heading1"/>
        <w:spacing w:line="276" w:lineRule="auto"/>
        <w:rPr>
          <w:color w:val="auto"/>
          <w:szCs w:val="22"/>
        </w:rPr>
      </w:pPr>
      <w:bookmarkStart w:id="17" w:name="_Toc468870602"/>
      <w:r w:rsidRPr="002A5F84">
        <w:rPr>
          <w:color w:val="auto"/>
          <w:szCs w:val="22"/>
        </w:rPr>
        <w:t>A</w:t>
      </w:r>
      <w:r w:rsidR="009F5B52" w:rsidRPr="002A5F84">
        <w:rPr>
          <w:color w:val="auto"/>
          <w:szCs w:val="22"/>
        </w:rPr>
        <w:t>uthentication procedures</w:t>
      </w:r>
      <w:bookmarkEnd w:id="17"/>
    </w:p>
    <w:p w:rsidR="00F77559" w:rsidRPr="002A5F84" w:rsidRDefault="00F77559" w:rsidP="00690B26">
      <w:pPr>
        <w:spacing w:before="120" w:after="0" w:line="276" w:lineRule="auto"/>
        <w:rPr>
          <w:rFonts w:cs="Arial"/>
          <w:b/>
        </w:rPr>
      </w:pPr>
      <w:r w:rsidRPr="002A5F84">
        <w:rPr>
          <w:rFonts w:cs="Arial"/>
          <w:b/>
        </w:rPr>
        <w:t>Subject teacher</w:t>
      </w:r>
    </w:p>
    <w:p w:rsidR="000E1928" w:rsidRPr="002A5F84" w:rsidRDefault="000E1928" w:rsidP="00DF1838">
      <w:pPr>
        <w:pStyle w:val="ListParagraph"/>
        <w:numPr>
          <w:ilvl w:val="0"/>
          <w:numId w:val="1"/>
        </w:numPr>
        <w:spacing w:line="276" w:lineRule="auto"/>
        <w:rPr>
          <w:rFonts w:cs="Arial"/>
        </w:rPr>
      </w:pPr>
      <w:r w:rsidRPr="002A5F84">
        <w:rPr>
          <w:rFonts w:cs="Arial"/>
        </w:rPr>
        <w:t>Where required by the awarding body’s specification</w:t>
      </w:r>
    </w:p>
    <w:p w:rsidR="009F5B52" w:rsidRPr="002A5F84" w:rsidRDefault="000E1928" w:rsidP="00DF1838">
      <w:pPr>
        <w:pStyle w:val="ListParagraph"/>
        <w:numPr>
          <w:ilvl w:val="1"/>
          <w:numId w:val="1"/>
        </w:numPr>
        <w:spacing w:line="276" w:lineRule="auto"/>
        <w:rPr>
          <w:rFonts w:cs="Arial"/>
        </w:rPr>
      </w:pPr>
      <w:r w:rsidRPr="002A5F84">
        <w:rPr>
          <w:rFonts w:cs="Arial"/>
        </w:rPr>
        <w:t>ensure</w:t>
      </w:r>
      <w:r w:rsidR="00D1422A" w:rsidRPr="002A5F84">
        <w:rPr>
          <w:rFonts w:cs="Arial"/>
        </w:rPr>
        <w:t>s</w:t>
      </w:r>
      <w:r w:rsidRPr="002A5F84">
        <w:rPr>
          <w:rFonts w:cs="Arial"/>
        </w:rPr>
        <w:t xml:space="preserve"> candidates sign a declaration confirming the work they submit for final assessment is their own unaided work</w:t>
      </w:r>
    </w:p>
    <w:p w:rsidR="000E1928" w:rsidRPr="002A5F84" w:rsidRDefault="000E1928" w:rsidP="00DF1838">
      <w:pPr>
        <w:pStyle w:val="ListParagraph"/>
        <w:numPr>
          <w:ilvl w:val="1"/>
          <w:numId w:val="1"/>
        </w:numPr>
        <w:spacing w:line="276" w:lineRule="auto"/>
        <w:rPr>
          <w:rFonts w:cs="Arial"/>
        </w:rPr>
      </w:pPr>
      <w:r w:rsidRPr="002A5F84">
        <w:rPr>
          <w:rFonts w:cs="Arial"/>
        </w:rPr>
        <w:t>sign</w:t>
      </w:r>
      <w:r w:rsidR="00D1422A" w:rsidRPr="002A5F84">
        <w:rPr>
          <w:rFonts w:cs="Arial"/>
        </w:rPr>
        <w:t>s</w:t>
      </w:r>
      <w:r w:rsidRPr="002A5F84">
        <w:rPr>
          <w:rFonts w:cs="Arial"/>
        </w:rPr>
        <w:t xml:space="preserve"> the teacher declaration of authentication confirming the requirements have been met</w:t>
      </w:r>
    </w:p>
    <w:p w:rsidR="000E1928" w:rsidRPr="002A5F84" w:rsidRDefault="00452D2E" w:rsidP="00DF1838">
      <w:pPr>
        <w:pStyle w:val="ListParagraph"/>
        <w:numPr>
          <w:ilvl w:val="0"/>
          <w:numId w:val="1"/>
        </w:numPr>
        <w:spacing w:line="276" w:lineRule="auto"/>
        <w:rPr>
          <w:rFonts w:cs="Arial"/>
        </w:rPr>
      </w:pPr>
      <w:r w:rsidRPr="002A5F84">
        <w:rPr>
          <w:rFonts w:cs="Arial"/>
        </w:rPr>
        <w:t>K</w:t>
      </w:r>
      <w:r w:rsidR="000E1928" w:rsidRPr="002A5F84">
        <w:rPr>
          <w:rFonts w:cs="Arial"/>
        </w:rPr>
        <w:t>eep</w:t>
      </w:r>
      <w:r w:rsidR="00D1422A" w:rsidRPr="002A5F84">
        <w:rPr>
          <w:rFonts w:cs="Arial"/>
        </w:rPr>
        <w:t>s</w:t>
      </w:r>
      <w:r w:rsidR="000E1928" w:rsidRPr="002A5F84">
        <w:rPr>
          <w:rFonts w:cs="Arial"/>
        </w:rPr>
        <w:t xml:space="preserve"> signed candidate declarations on file until the deadline for enquiries about results has passed or until any appeal, malpractice or other results enquiry has been completed, whichever is later </w:t>
      </w:r>
    </w:p>
    <w:p w:rsidR="000E1928" w:rsidRPr="002A5F84" w:rsidRDefault="000E1928" w:rsidP="00DF1838">
      <w:pPr>
        <w:pStyle w:val="ListParagraph"/>
        <w:numPr>
          <w:ilvl w:val="0"/>
          <w:numId w:val="1"/>
        </w:numPr>
        <w:spacing w:line="276" w:lineRule="auto"/>
        <w:rPr>
          <w:rFonts w:cs="Arial"/>
        </w:rPr>
      </w:pPr>
      <w:r w:rsidRPr="002A5F84">
        <w:rPr>
          <w:rFonts w:cs="Arial"/>
        </w:rPr>
        <w:t>Provide</w:t>
      </w:r>
      <w:r w:rsidR="00D1422A" w:rsidRPr="002A5F84">
        <w:rPr>
          <w:rFonts w:cs="Arial"/>
        </w:rPr>
        <w:t>s</w:t>
      </w:r>
      <w:r w:rsidRPr="002A5F84">
        <w:rPr>
          <w:rFonts w:cs="Arial"/>
        </w:rPr>
        <w:t xml:space="preserve"> signed candidate declarations where these may be requested by a JCQ Centre Inspector</w:t>
      </w:r>
    </w:p>
    <w:p w:rsidR="000E1928" w:rsidRPr="002A5F84" w:rsidRDefault="008A179F" w:rsidP="00DF1838">
      <w:pPr>
        <w:pStyle w:val="ListParagraph"/>
        <w:numPr>
          <w:ilvl w:val="0"/>
          <w:numId w:val="1"/>
        </w:numPr>
        <w:spacing w:line="276" w:lineRule="auto"/>
        <w:rPr>
          <w:rFonts w:cs="Arial"/>
        </w:rPr>
      </w:pPr>
      <w:r w:rsidRPr="002A5F84">
        <w:rPr>
          <w:rFonts w:cs="Arial"/>
        </w:rPr>
        <w:t xml:space="preserve">Where there may be doubt about the authenticity of the work of a candidate or if malpractice is suspected, follows the authentication procedures and malpractice information in </w:t>
      </w:r>
      <w:hyperlink r:id="rId13" w:history="1">
        <w:r w:rsidRPr="002A5F84">
          <w:rPr>
            <w:rStyle w:val="Hyperlink"/>
            <w:rFonts w:cs="Arial"/>
            <w:color w:val="auto"/>
          </w:rPr>
          <w:t>NEA</w:t>
        </w:r>
      </w:hyperlink>
      <w:r w:rsidRPr="002A5F84">
        <w:t xml:space="preserve"> </w:t>
      </w:r>
      <w:r w:rsidRPr="002A5F84">
        <w:rPr>
          <w:rFonts w:cs="Arial"/>
        </w:rPr>
        <w:t xml:space="preserve">and informs the exams officer </w:t>
      </w:r>
    </w:p>
    <w:p w:rsidR="00452D2E" w:rsidRPr="002A5F84" w:rsidRDefault="007F25D5" w:rsidP="00690B26">
      <w:pPr>
        <w:pStyle w:val="Heading1"/>
        <w:spacing w:line="276" w:lineRule="auto"/>
        <w:rPr>
          <w:color w:val="auto"/>
          <w:szCs w:val="22"/>
        </w:rPr>
      </w:pPr>
      <w:bookmarkStart w:id="18" w:name="_Toc468870603"/>
      <w:r w:rsidRPr="002A5F84">
        <w:rPr>
          <w:color w:val="auto"/>
          <w:szCs w:val="22"/>
        </w:rPr>
        <w:lastRenderedPageBreak/>
        <w:t>P</w:t>
      </w:r>
      <w:r w:rsidR="00452D2E" w:rsidRPr="002A5F84">
        <w:rPr>
          <w:color w:val="auto"/>
          <w:szCs w:val="22"/>
        </w:rPr>
        <w:t>resentation of work</w:t>
      </w:r>
      <w:bookmarkEnd w:id="18"/>
    </w:p>
    <w:p w:rsidR="00F77559" w:rsidRPr="002A5F84" w:rsidRDefault="00F77559" w:rsidP="00690B26">
      <w:pPr>
        <w:spacing w:before="120" w:after="0" w:line="276" w:lineRule="auto"/>
        <w:rPr>
          <w:rFonts w:cs="Arial"/>
          <w:b/>
        </w:rPr>
      </w:pPr>
      <w:r w:rsidRPr="002A5F84">
        <w:rPr>
          <w:rFonts w:cs="Arial"/>
          <w:b/>
        </w:rPr>
        <w:t>Subject teacher</w:t>
      </w:r>
    </w:p>
    <w:p w:rsidR="00452D2E" w:rsidRPr="002A5F84" w:rsidRDefault="008A179F" w:rsidP="00DF1838">
      <w:pPr>
        <w:pStyle w:val="ListParagraph"/>
        <w:numPr>
          <w:ilvl w:val="0"/>
          <w:numId w:val="1"/>
        </w:numPr>
        <w:spacing w:line="276" w:lineRule="auto"/>
        <w:rPr>
          <w:rFonts w:cs="Arial"/>
        </w:rPr>
      </w:pPr>
      <w:r w:rsidRPr="002A5F84">
        <w:rPr>
          <w:rFonts w:cs="Arial"/>
        </w:rPr>
        <w:t xml:space="preserve">Instructs candidates to present work as detailed in </w:t>
      </w:r>
      <w:hyperlink r:id="rId14" w:history="1">
        <w:r w:rsidRPr="002A5F84">
          <w:rPr>
            <w:rStyle w:val="Hyperlink"/>
            <w:rFonts w:cs="Arial"/>
            <w:color w:val="auto"/>
          </w:rPr>
          <w:t>NEA</w:t>
        </w:r>
      </w:hyperlink>
      <w:r w:rsidRPr="002A5F84">
        <w:t xml:space="preserve"> </w:t>
      </w:r>
      <w:r w:rsidRPr="002A5F84">
        <w:rPr>
          <w:rFonts w:cs="Arial"/>
        </w:rPr>
        <w:t>unless the awarding body’s specification gives different subject-specific instructions</w:t>
      </w:r>
    </w:p>
    <w:p w:rsidR="00452D2E" w:rsidRPr="002A5F84" w:rsidRDefault="004F6288" w:rsidP="00DF1838">
      <w:pPr>
        <w:pStyle w:val="ListParagraph"/>
        <w:numPr>
          <w:ilvl w:val="0"/>
          <w:numId w:val="1"/>
        </w:numPr>
        <w:spacing w:line="276" w:lineRule="auto"/>
        <w:rPr>
          <w:rFonts w:cs="Arial"/>
        </w:rPr>
      </w:pPr>
      <w:r w:rsidRPr="002A5F84">
        <w:rPr>
          <w:rFonts w:cs="Arial"/>
        </w:rPr>
        <w:t>Instructs candidates</w:t>
      </w:r>
      <w:r w:rsidR="00452D2E" w:rsidRPr="002A5F84">
        <w:rPr>
          <w:rFonts w:cs="Arial"/>
        </w:rPr>
        <w:t xml:space="preserve"> to add </w:t>
      </w:r>
      <w:r w:rsidR="00977934" w:rsidRPr="002A5F84">
        <w:rPr>
          <w:rFonts w:cs="Arial"/>
        </w:rPr>
        <w:t xml:space="preserve">their candidate number, centre number and the component code of the assessment </w:t>
      </w:r>
      <w:r w:rsidR="00452D2E" w:rsidRPr="002A5F84">
        <w:rPr>
          <w:rFonts w:cs="Arial"/>
        </w:rPr>
        <w:t>as a header/footer on each page of their work</w:t>
      </w:r>
    </w:p>
    <w:p w:rsidR="00E13A6E" w:rsidRPr="002A5F84" w:rsidRDefault="00E13A6E" w:rsidP="00E13A6E">
      <w:pPr>
        <w:spacing w:line="276" w:lineRule="auto"/>
        <w:rPr>
          <w:rFonts w:cs="Arial"/>
        </w:rPr>
      </w:pPr>
    </w:p>
    <w:p w:rsidR="009E1830" w:rsidRPr="002A5F84" w:rsidRDefault="007F25D5" w:rsidP="00690B26">
      <w:pPr>
        <w:pStyle w:val="Heading1"/>
        <w:spacing w:line="276" w:lineRule="auto"/>
        <w:rPr>
          <w:color w:val="auto"/>
          <w:szCs w:val="22"/>
        </w:rPr>
      </w:pPr>
      <w:bookmarkStart w:id="19" w:name="_Toc468870604"/>
      <w:r w:rsidRPr="002A5F84">
        <w:rPr>
          <w:color w:val="auto"/>
          <w:szCs w:val="22"/>
        </w:rPr>
        <w:t>K</w:t>
      </w:r>
      <w:r w:rsidR="00977934" w:rsidRPr="002A5F84">
        <w:rPr>
          <w:color w:val="auto"/>
          <w:szCs w:val="22"/>
        </w:rPr>
        <w:t>eeping materials secure</w:t>
      </w:r>
      <w:bookmarkEnd w:id="19"/>
    </w:p>
    <w:p w:rsidR="00F77559" w:rsidRPr="002A5F84" w:rsidRDefault="00E13A6E" w:rsidP="00690B26">
      <w:pPr>
        <w:spacing w:before="120" w:after="0" w:line="276" w:lineRule="auto"/>
        <w:rPr>
          <w:rFonts w:cs="Arial"/>
          <w:b/>
        </w:rPr>
      </w:pPr>
      <w:r w:rsidRPr="002A5F84">
        <w:rPr>
          <w:rFonts w:cs="Arial"/>
          <w:b/>
        </w:rPr>
        <w:t>Head of Department</w:t>
      </w:r>
    </w:p>
    <w:p w:rsidR="00977934" w:rsidRPr="002A5F84" w:rsidRDefault="00977934" w:rsidP="00DF1838">
      <w:pPr>
        <w:pStyle w:val="ListParagraph"/>
        <w:numPr>
          <w:ilvl w:val="0"/>
          <w:numId w:val="1"/>
        </w:numPr>
        <w:spacing w:line="276" w:lineRule="auto"/>
        <w:rPr>
          <w:rFonts w:cs="Arial"/>
        </w:rPr>
      </w:pPr>
      <w:r w:rsidRPr="002A5F84">
        <w:rPr>
          <w:rFonts w:cs="Arial"/>
        </w:rPr>
        <w:t>When work is being undertaken by candid</w:t>
      </w:r>
      <w:r w:rsidR="005F6F13" w:rsidRPr="002A5F84">
        <w:rPr>
          <w:rFonts w:cs="Arial"/>
        </w:rPr>
        <w:t>ates under formal supervision, ensures</w:t>
      </w:r>
      <w:r w:rsidRPr="002A5F84">
        <w:rPr>
          <w:rFonts w:cs="Arial"/>
        </w:rPr>
        <w:t xml:space="preserve"> work is securely stored between sessions</w:t>
      </w:r>
      <w:r w:rsidR="00803023" w:rsidRPr="002A5F84">
        <w:rPr>
          <w:rFonts w:cs="Arial"/>
        </w:rPr>
        <w:t xml:space="preserve"> (if more than one session)</w:t>
      </w:r>
      <w:r w:rsidR="003B5DAA" w:rsidRPr="002A5F84">
        <w:rPr>
          <w:rFonts w:cs="Arial"/>
        </w:rPr>
        <w:t>in a locked cupboard or safe.</w:t>
      </w:r>
    </w:p>
    <w:p w:rsidR="005F6F13" w:rsidRPr="002A5F84" w:rsidRDefault="00977934" w:rsidP="00DF1838">
      <w:pPr>
        <w:pStyle w:val="ListParagraph"/>
        <w:numPr>
          <w:ilvl w:val="0"/>
          <w:numId w:val="1"/>
        </w:numPr>
        <w:spacing w:line="276" w:lineRule="auto"/>
        <w:rPr>
          <w:rFonts w:cs="Arial"/>
        </w:rPr>
      </w:pPr>
      <w:r w:rsidRPr="002A5F84">
        <w:rPr>
          <w:rFonts w:cs="Arial"/>
        </w:rPr>
        <w:t>When work is submitted by candidates for final assessment</w:t>
      </w:r>
      <w:r w:rsidR="005F6F13" w:rsidRPr="002A5F84">
        <w:rPr>
          <w:rFonts w:cs="Arial"/>
        </w:rPr>
        <w:t xml:space="preserve">, ensures work is securely stored </w:t>
      </w:r>
    </w:p>
    <w:p w:rsidR="00977934" w:rsidRPr="002A5F84" w:rsidRDefault="002A007C" w:rsidP="00DF1838">
      <w:pPr>
        <w:pStyle w:val="ListParagraph"/>
        <w:numPr>
          <w:ilvl w:val="0"/>
          <w:numId w:val="1"/>
        </w:numPr>
        <w:spacing w:line="276" w:lineRule="auto"/>
        <w:rPr>
          <w:rFonts w:cs="Arial"/>
        </w:rPr>
      </w:pPr>
      <w:r w:rsidRPr="002A5F84">
        <w:rPr>
          <w:rFonts w:cs="Arial"/>
        </w:rPr>
        <w:t>Takes s</w:t>
      </w:r>
      <w:r w:rsidR="00803023" w:rsidRPr="002A5F84">
        <w:rPr>
          <w:rFonts w:cs="Arial"/>
        </w:rPr>
        <w:t>ensible precautions when work is taken home for marking</w:t>
      </w:r>
    </w:p>
    <w:p w:rsidR="00A60F51" w:rsidRPr="002A5F84" w:rsidRDefault="002A007C" w:rsidP="00DF1838">
      <w:pPr>
        <w:pStyle w:val="ListParagraph"/>
        <w:numPr>
          <w:ilvl w:val="0"/>
          <w:numId w:val="1"/>
        </w:numPr>
        <w:spacing w:line="276" w:lineRule="auto"/>
        <w:rPr>
          <w:rFonts w:cs="Arial"/>
        </w:rPr>
      </w:pPr>
      <w:r w:rsidRPr="002A5F84">
        <w:rPr>
          <w:rFonts w:eastAsia="Calibri" w:cs="Arial"/>
          <w:lang w:val="en-US" w:eastAsia="en-US"/>
        </w:rPr>
        <w:t>Stores i</w:t>
      </w:r>
      <w:r w:rsidR="00963471" w:rsidRPr="002A5F84">
        <w:rPr>
          <w:rFonts w:eastAsia="Calibri" w:cs="Arial"/>
          <w:lang w:val="en-US" w:eastAsia="en-US"/>
        </w:rPr>
        <w:t>nternally assessed work, including the sample returned after awarding body moderation</w:t>
      </w:r>
      <w:r w:rsidR="009E1830" w:rsidRPr="002A5F84">
        <w:rPr>
          <w:rFonts w:eastAsia="Calibri" w:cs="Arial"/>
          <w:lang w:val="en-US" w:eastAsia="en-US"/>
        </w:rPr>
        <w:t>,</w:t>
      </w:r>
      <w:r w:rsidR="00963471" w:rsidRPr="002A5F84">
        <w:rPr>
          <w:rFonts w:eastAsia="Calibri" w:cs="Arial"/>
          <w:lang w:val="en-US" w:eastAsia="en-US"/>
        </w:rPr>
        <w:t xml:space="preserve"> securely until the closing da</w:t>
      </w:r>
      <w:r w:rsidR="009E1830" w:rsidRPr="002A5F84">
        <w:rPr>
          <w:rFonts w:eastAsia="Calibri" w:cs="Arial"/>
          <w:lang w:val="en-US" w:eastAsia="en-US"/>
        </w:rPr>
        <w:t xml:space="preserve">te for enquiries about results or until the outcome of an enquiry or any subsequent appeal has been conveyed to the </w:t>
      </w:r>
      <w:r w:rsidR="002A5F84" w:rsidRPr="002A5F84">
        <w:rPr>
          <w:rFonts w:eastAsia="Calibri" w:cs="Arial"/>
          <w:lang w:val="en-US" w:eastAsia="en-US"/>
        </w:rPr>
        <w:t>Centre</w:t>
      </w:r>
    </w:p>
    <w:p w:rsidR="007F25D5" w:rsidRPr="002A5F84" w:rsidRDefault="002A007C" w:rsidP="00DF1838">
      <w:pPr>
        <w:pStyle w:val="ListParagraph"/>
        <w:numPr>
          <w:ilvl w:val="0"/>
          <w:numId w:val="1"/>
        </w:numPr>
        <w:spacing w:line="276" w:lineRule="auto"/>
        <w:rPr>
          <w:rFonts w:cs="Arial"/>
        </w:rPr>
      </w:pPr>
      <w:r w:rsidRPr="002A5F84">
        <w:rPr>
          <w:rFonts w:eastAsia="Calibri" w:cs="Arial"/>
          <w:lang w:val="en-US" w:eastAsia="en-US"/>
        </w:rPr>
        <w:t xml:space="preserve">Reminds candidates of </w:t>
      </w:r>
      <w:r w:rsidR="008A179F" w:rsidRPr="002A5F84">
        <w:rPr>
          <w:rFonts w:eastAsia="Calibri" w:cs="Arial"/>
          <w:lang w:val="en-US" w:eastAsia="en-US"/>
        </w:rPr>
        <w:t>the need to</w:t>
      </w:r>
      <w:r w:rsidR="007F25D5" w:rsidRPr="002A5F84">
        <w:rPr>
          <w:rFonts w:eastAsia="Calibri" w:cs="Arial"/>
          <w:lang w:val="en-US" w:eastAsia="en-US"/>
        </w:rPr>
        <w:t xml:space="preserve"> keep their own work secure at all times and not share completed or partially completed work on-line, on social media or through any other means </w:t>
      </w:r>
    </w:p>
    <w:p w:rsidR="008C2E31" w:rsidRPr="002A5F84" w:rsidRDefault="008C2E31" w:rsidP="00DF1838">
      <w:pPr>
        <w:pStyle w:val="ListParagraph"/>
        <w:numPr>
          <w:ilvl w:val="0"/>
          <w:numId w:val="1"/>
        </w:numPr>
        <w:spacing w:line="276" w:lineRule="auto"/>
        <w:rPr>
          <w:rFonts w:cs="Arial"/>
        </w:rPr>
      </w:pPr>
      <w:r w:rsidRPr="002A5F84">
        <w:rPr>
          <w:rFonts w:eastAsia="Calibri" w:cs="Arial"/>
          <w:lang w:val="en-US" w:eastAsia="en-US"/>
        </w:rPr>
        <w:t>Liaises with the IT Manager</w:t>
      </w:r>
      <w:r w:rsidR="002A007C" w:rsidRPr="002A5F84">
        <w:rPr>
          <w:rFonts w:eastAsia="Calibri" w:cs="Arial"/>
          <w:lang w:val="en-US" w:eastAsia="en-US"/>
        </w:rPr>
        <w:t xml:space="preserve"> to ensure that </w:t>
      </w:r>
      <w:r w:rsidR="00894572" w:rsidRPr="002A5F84">
        <w:rPr>
          <w:rFonts w:eastAsia="Calibri" w:cs="Arial"/>
          <w:lang w:val="en-US" w:eastAsia="en-US"/>
        </w:rPr>
        <w:t xml:space="preserve">appropriate arrangements are in place to restrict </w:t>
      </w:r>
      <w:r w:rsidR="002A007C" w:rsidRPr="002A5F84">
        <w:rPr>
          <w:rFonts w:eastAsia="Calibri" w:cs="Arial"/>
          <w:lang w:val="en-US" w:eastAsia="en-US"/>
        </w:rPr>
        <w:t>access</w:t>
      </w:r>
      <w:r w:rsidR="00894572" w:rsidRPr="002A5F84">
        <w:rPr>
          <w:rFonts w:eastAsia="Calibri" w:cs="Arial"/>
          <w:lang w:val="en-US" w:eastAsia="en-US"/>
        </w:rPr>
        <w:t xml:space="preserve"> between </w:t>
      </w:r>
      <w:r w:rsidR="008A179F" w:rsidRPr="002A5F84">
        <w:rPr>
          <w:rFonts w:eastAsia="Calibri" w:cs="Arial"/>
          <w:lang w:val="en-US" w:eastAsia="en-US"/>
        </w:rPr>
        <w:t>sessions to</w:t>
      </w:r>
      <w:r w:rsidR="00894572" w:rsidRPr="002A5F84">
        <w:rPr>
          <w:rFonts w:eastAsia="Calibri" w:cs="Arial"/>
          <w:lang w:val="en-US" w:eastAsia="en-US"/>
        </w:rPr>
        <w:t xml:space="preserve"> candidates’ work where work is stored electronically</w:t>
      </w:r>
    </w:p>
    <w:p w:rsidR="007F25D5" w:rsidRPr="002A5F84" w:rsidRDefault="007F25D5" w:rsidP="002A496A">
      <w:pPr>
        <w:pStyle w:val="Headinglevel2"/>
        <w:spacing w:line="276" w:lineRule="auto"/>
        <w:rPr>
          <w:color w:val="auto"/>
        </w:rPr>
      </w:pPr>
      <w:bookmarkStart w:id="20" w:name="_Toc468870605"/>
      <w:r w:rsidRPr="002A5F84">
        <w:rPr>
          <w:color w:val="auto"/>
        </w:rPr>
        <w:t>Task marking – externally assessed components</w:t>
      </w:r>
      <w:bookmarkEnd w:id="20"/>
    </w:p>
    <w:p w:rsidR="007F25D5" w:rsidRPr="002A5F84" w:rsidRDefault="007F25D5" w:rsidP="00690B26">
      <w:pPr>
        <w:pStyle w:val="Heading1"/>
        <w:spacing w:line="276" w:lineRule="auto"/>
        <w:rPr>
          <w:color w:val="auto"/>
          <w:szCs w:val="22"/>
        </w:rPr>
      </w:pPr>
      <w:bookmarkStart w:id="21" w:name="_Toc468870606"/>
      <w:r w:rsidRPr="002A5F84">
        <w:rPr>
          <w:color w:val="auto"/>
          <w:szCs w:val="22"/>
        </w:rPr>
        <w:t>Conduct of externally assessed work</w:t>
      </w:r>
      <w:bookmarkEnd w:id="21"/>
    </w:p>
    <w:p w:rsidR="00F77559" w:rsidRPr="002A5F84" w:rsidRDefault="00F77559" w:rsidP="00690B26">
      <w:pPr>
        <w:spacing w:before="120" w:after="0" w:line="276" w:lineRule="auto"/>
        <w:rPr>
          <w:b/>
        </w:rPr>
      </w:pPr>
      <w:r w:rsidRPr="002A5F84">
        <w:rPr>
          <w:b/>
        </w:rPr>
        <w:t>Subject teacher</w:t>
      </w:r>
    </w:p>
    <w:p w:rsidR="00894572" w:rsidRPr="002A5F84" w:rsidRDefault="0097455F" w:rsidP="00DF1838">
      <w:pPr>
        <w:pStyle w:val="ListParagraph"/>
        <w:numPr>
          <w:ilvl w:val="0"/>
          <w:numId w:val="6"/>
        </w:numPr>
        <w:spacing w:line="276" w:lineRule="auto"/>
      </w:pPr>
      <w:r w:rsidRPr="002A5F84">
        <w:t>Lia</w:t>
      </w:r>
      <w:r w:rsidR="00FC4A16" w:rsidRPr="002A5F84">
        <w:t>i</w:t>
      </w:r>
      <w:r w:rsidRPr="002A5F84">
        <w:t xml:space="preserve">ses with the </w:t>
      </w:r>
      <w:r w:rsidR="00CA3B00" w:rsidRPr="002A5F84">
        <w:t>exams officer</w:t>
      </w:r>
      <w:r w:rsidRPr="002A5F84">
        <w:t xml:space="preserve"> regarding arrangements for the conduct of </w:t>
      </w:r>
      <w:r w:rsidR="00FC4A16" w:rsidRPr="002A5F84">
        <w:t xml:space="preserve">any </w:t>
      </w:r>
      <w:r w:rsidR="00894572" w:rsidRPr="002A5F84">
        <w:t xml:space="preserve">externally assessed non-examination component of a specification </w:t>
      </w:r>
    </w:p>
    <w:p w:rsidR="00894572" w:rsidRPr="002A5F84" w:rsidRDefault="00FC4A16" w:rsidP="00DF1838">
      <w:pPr>
        <w:pStyle w:val="ListParagraph"/>
        <w:numPr>
          <w:ilvl w:val="0"/>
          <w:numId w:val="6"/>
        </w:numPr>
        <w:spacing w:before="120" w:after="0" w:line="276" w:lineRule="auto"/>
        <w:rPr>
          <w:b/>
        </w:rPr>
      </w:pPr>
      <w:r w:rsidRPr="002A5F84">
        <w:t xml:space="preserve">Liaises with the Visiting Examiner where this may be applicable to any </w:t>
      </w:r>
      <w:r w:rsidR="00894572" w:rsidRPr="002A5F84">
        <w:t>externally assessed component</w:t>
      </w:r>
    </w:p>
    <w:p w:rsidR="00B65DAC" w:rsidRPr="002A5F84" w:rsidRDefault="00B65DAC" w:rsidP="00690B26">
      <w:pPr>
        <w:spacing w:before="120" w:after="0" w:line="276" w:lineRule="auto"/>
        <w:rPr>
          <w:b/>
        </w:rPr>
      </w:pPr>
      <w:r w:rsidRPr="002A5F84">
        <w:rPr>
          <w:b/>
        </w:rPr>
        <w:t>Exams officer</w:t>
      </w:r>
    </w:p>
    <w:p w:rsidR="00FC4A16" w:rsidRPr="002A5F84" w:rsidRDefault="006176F2" w:rsidP="00DF1838">
      <w:pPr>
        <w:pStyle w:val="ListParagraph"/>
        <w:numPr>
          <w:ilvl w:val="0"/>
          <w:numId w:val="6"/>
        </w:numPr>
        <w:spacing w:line="276" w:lineRule="auto"/>
        <w:rPr>
          <w:i/>
        </w:rPr>
      </w:pPr>
      <w:r w:rsidRPr="002A5F84">
        <w:t>Provides the Head of Department with the relevant guidelines in order that they c</w:t>
      </w:r>
      <w:r w:rsidR="004B1454" w:rsidRPr="002A5F84">
        <w:t xml:space="preserve">onduct </w:t>
      </w:r>
      <w:r w:rsidR="00E508B7" w:rsidRPr="002A5F84">
        <w:t>the</w:t>
      </w:r>
      <w:r w:rsidR="00492FD3" w:rsidRPr="002A5F84">
        <w:t xml:space="preserve"> </w:t>
      </w:r>
      <w:r w:rsidR="004B1454" w:rsidRPr="002A5F84">
        <w:t xml:space="preserve">externally assessed component according to the JCQ publication </w:t>
      </w:r>
      <w:r w:rsidR="004B1454" w:rsidRPr="002A5F84">
        <w:rPr>
          <w:i/>
        </w:rPr>
        <w:t>Instructions for conducting examinations</w:t>
      </w:r>
    </w:p>
    <w:p w:rsidR="007F25D5" w:rsidRPr="002A5F84" w:rsidRDefault="007F25D5" w:rsidP="00690B26">
      <w:pPr>
        <w:pStyle w:val="Heading1"/>
        <w:spacing w:line="276" w:lineRule="auto"/>
        <w:rPr>
          <w:color w:val="auto"/>
          <w:szCs w:val="22"/>
        </w:rPr>
      </w:pPr>
      <w:bookmarkStart w:id="22" w:name="_Toc468870607"/>
      <w:r w:rsidRPr="002A5F84">
        <w:rPr>
          <w:color w:val="auto"/>
          <w:szCs w:val="22"/>
        </w:rPr>
        <w:t>Submission of work</w:t>
      </w:r>
      <w:bookmarkEnd w:id="22"/>
    </w:p>
    <w:p w:rsidR="00F77559" w:rsidRPr="002A5F84" w:rsidRDefault="00F77559" w:rsidP="00690B26">
      <w:pPr>
        <w:spacing w:before="120" w:after="0" w:line="276" w:lineRule="auto"/>
        <w:rPr>
          <w:b/>
        </w:rPr>
      </w:pPr>
      <w:r w:rsidRPr="002A5F84">
        <w:rPr>
          <w:b/>
        </w:rPr>
        <w:t>Subject teacher</w:t>
      </w:r>
    </w:p>
    <w:p w:rsidR="00283E61" w:rsidRPr="002A5F84" w:rsidRDefault="00283E61" w:rsidP="00DF1838">
      <w:pPr>
        <w:pStyle w:val="ListParagraph"/>
        <w:numPr>
          <w:ilvl w:val="0"/>
          <w:numId w:val="8"/>
        </w:numPr>
        <w:spacing w:line="276" w:lineRule="auto"/>
      </w:pPr>
      <w:r w:rsidRPr="002A5F84">
        <w:t xml:space="preserve">Provides the attendance register to a Visiting Examiner </w:t>
      </w:r>
    </w:p>
    <w:p w:rsidR="00B65DAC" w:rsidRPr="002A5F84" w:rsidRDefault="00B65DAC" w:rsidP="00690B26">
      <w:pPr>
        <w:spacing w:before="120" w:after="0" w:line="276" w:lineRule="auto"/>
        <w:rPr>
          <w:b/>
        </w:rPr>
      </w:pPr>
      <w:r w:rsidRPr="002A5F84">
        <w:rPr>
          <w:b/>
        </w:rPr>
        <w:t>Exams officer</w:t>
      </w:r>
    </w:p>
    <w:p w:rsidR="00283E61" w:rsidRPr="002A5F84" w:rsidRDefault="00283E61" w:rsidP="00DF1838">
      <w:pPr>
        <w:pStyle w:val="ListParagraph"/>
        <w:numPr>
          <w:ilvl w:val="0"/>
          <w:numId w:val="7"/>
        </w:numPr>
        <w:spacing w:line="276" w:lineRule="auto"/>
      </w:pPr>
      <w:r w:rsidRPr="002A5F84">
        <w:t xml:space="preserve">Provides the attendance register to </w:t>
      </w:r>
      <w:r w:rsidR="00894572" w:rsidRPr="002A5F84">
        <w:t xml:space="preserve">the </w:t>
      </w:r>
      <w:r w:rsidR="00E508B7" w:rsidRPr="002A5F84">
        <w:t>s</w:t>
      </w:r>
      <w:r w:rsidR="004000E0" w:rsidRPr="002A5F84">
        <w:t>ubject teacher</w:t>
      </w:r>
      <w:r w:rsidRPr="002A5F84">
        <w:t xml:space="preserve"> where the component may be assessed by a Visiting Examiner</w:t>
      </w:r>
    </w:p>
    <w:p w:rsidR="00FC4A16" w:rsidRPr="002A5F84" w:rsidRDefault="00FC4A16" w:rsidP="00DF1838">
      <w:pPr>
        <w:pStyle w:val="ListParagraph"/>
        <w:numPr>
          <w:ilvl w:val="0"/>
          <w:numId w:val="7"/>
        </w:numPr>
        <w:spacing w:line="276" w:lineRule="auto"/>
      </w:pPr>
      <w:r w:rsidRPr="002A5F84">
        <w:t>Ensures the awarding body’s attendance register for any externally assessed component is completed correctly to show candidates who are present and any who may be absent</w:t>
      </w:r>
    </w:p>
    <w:p w:rsidR="00283E61" w:rsidRPr="002A5F84" w:rsidRDefault="00283E61" w:rsidP="00DF1838">
      <w:pPr>
        <w:pStyle w:val="ListParagraph"/>
        <w:numPr>
          <w:ilvl w:val="0"/>
          <w:numId w:val="7"/>
        </w:numPr>
        <w:spacing w:line="276" w:lineRule="auto"/>
      </w:pPr>
      <w:r w:rsidRPr="002A5F84">
        <w:t>Where candidates’ work must be despatched to an awarding body’s examiner, ensures the completed attendance register accompanies the work</w:t>
      </w:r>
    </w:p>
    <w:p w:rsidR="00283E61" w:rsidRPr="002A5F84" w:rsidRDefault="00283E61" w:rsidP="00DF1838">
      <w:pPr>
        <w:pStyle w:val="ListParagraph"/>
        <w:numPr>
          <w:ilvl w:val="0"/>
          <w:numId w:val="7"/>
        </w:numPr>
        <w:spacing w:line="276" w:lineRule="auto"/>
      </w:pPr>
      <w:r w:rsidRPr="002A5F84">
        <w:t>Keeps a copy of the attendance register until after the deadline for enquiries about results for the exam series</w:t>
      </w:r>
    </w:p>
    <w:p w:rsidR="00283E61" w:rsidRPr="002A5F84" w:rsidRDefault="00283E61" w:rsidP="00DF1838">
      <w:pPr>
        <w:pStyle w:val="ListParagraph"/>
        <w:numPr>
          <w:ilvl w:val="0"/>
          <w:numId w:val="7"/>
        </w:numPr>
        <w:spacing w:line="276" w:lineRule="auto"/>
      </w:pPr>
      <w:r w:rsidRPr="002A5F84">
        <w:t>Packages the work as required by the awarding body and attaches the examiner address label</w:t>
      </w:r>
    </w:p>
    <w:p w:rsidR="00893D7A" w:rsidRPr="002A5F84" w:rsidRDefault="00283E61" w:rsidP="00DF1838">
      <w:pPr>
        <w:pStyle w:val="ListParagraph"/>
        <w:numPr>
          <w:ilvl w:val="0"/>
          <w:numId w:val="7"/>
        </w:numPr>
        <w:spacing w:line="276" w:lineRule="auto"/>
      </w:pPr>
      <w:r w:rsidRPr="002A5F84">
        <w:t xml:space="preserve">Despatches the work to the awarding body’s instructions by the required deadline </w:t>
      </w:r>
    </w:p>
    <w:p w:rsidR="007F25D5" w:rsidRPr="002A5F84" w:rsidRDefault="007F25D5" w:rsidP="002A496A">
      <w:pPr>
        <w:pStyle w:val="Headinglevel2"/>
        <w:spacing w:line="276" w:lineRule="auto"/>
        <w:rPr>
          <w:color w:val="auto"/>
        </w:rPr>
      </w:pPr>
      <w:bookmarkStart w:id="23" w:name="_Toc468870608"/>
      <w:r w:rsidRPr="002A5F84">
        <w:rPr>
          <w:color w:val="auto"/>
        </w:rPr>
        <w:lastRenderedPageBreak/>
        <w:t>Task marking – internally assessed components</w:t>
      </w:r>
      <w:bookmarkEnd w:id="23"/>
    </w:p>
    <w:p w:rsidR="007F25D5" w:rsidRPr="002A5F84" w:rsidRDefault="007F25D5" w:rsidP="00690B26">
      <w:pPr>
        <w:pStyle w:val="Heading1"/>
        <w:spacing w:line="276" w:lineRule="auto"/>
        <w:rPr>
          <w:color w:val="auto"/>
          <w:szCs w:val="22"/>
        </w:rPr>
      </w:pPr>
      <w:bookmarkStart w:id="24" w:name="_Toc468870609"/>
      <w:r w:rsidRPr="002A5F84">
        <w:rPr>
          <w:color w:val="auto"/>
          <w:szCs w:val="22"/>
        </w:rPr>
        <w:t>Marking and annotation</w:t>
      </w:r>
      <w:bookmarkEnd w:id="24"/>
    </w:p>
    <w:p w:rsidR="00F77559" w:rsidRPr="002A5F84" w:rsidRDefault="00F77559" w:rsidP="00690B26">
      <w:pPr>
        <w:spacing w:before="120" w:after="0" w:line="276" w:lineRule="auto"/>
        <w:rPr>
          <w:rFonts w:cs="Arial"/>
          <w:b/>
        </w:rPr>
      </w:pPr>
      <w:r w:rsidRPr="002A5F84">
        <w:rPr>
          <w:rFonts w:cs="Arial"/>
          <w:b/>
        </w:rPr>
        <w:t>Subject teacher</w:t>
      </w:r>
    </w:p>
    <w:p w:rsidR="00351514" w:rsidRPr="002A5F84" w:rsidRDefault="00351514" w:rsidP="00DF1838">
      <w:pPr>
        <w:pStyle w:val="ListParagraph"/>
        <w:numPr>
          <w:ilvl w:val="0"/>
          <w:numId w:val="9"/>
        </w:numPr>
        <w:spacing w:line="276" w:lineRule="auto"/>
        <w:rPr>
          <w:rFonts w:cs="Arial"/>
        </w:rPr>
      </w:pPr>
      <w:r w:rsidRPr="002A5F84">
        <w:rPr>
          <w:rFonts w:cs="Arial"/>
        </w:rPr>
        <w:t>Mark</w:t>
      </w:r>
      <w:r w:rsidR="009051F0" w:rsidRPr="002A5F84">
        <w:rPr>
          <w:rFonts w:cs="Arial"/>
        </w:rPr>
        <w:t>s</w:t>
      </w:r>
      <w:r w:rsidRPr="002A5F84">
        <w:rPr>
          <w:rFonts w:cs="Arial"/>
        </w:rPr>
        <w:t xml:space="preserve"> candidates’ work in accordance with the marking criteria provided by the awarding body</w:t>
      </w:r>
    </w:p>
    <w:p w:rsidR="00351514" w:rsidRPr="002A5F84" w:rsidRDefault="00351514" w:rsidP="00DF1838">
      <w:pPr>
        <w:pStyle w:val="ListParagraph"/>
        <w:numPr>
          <w:ilvl w:val="0"/>
          <w:numId w:val="9"/>
        </w:numPr>
        <w:spacing w:line="276" w:lineRule="auto"/>
        <w:rPr>
          <w:rFonts w:cs="Arial"/>
        </w:rPr>
      </w:pPr>
      <w:r w:rsidRPr="002A5F84">
        <w:rPr>
          <w:rFonts w:cs="Arial"/>
        </w:rPr>
        <w:t>Annotate</w:t>
      </w:r>
      <w:r w:rsidR="009051F0" w:rsidRPr="002A5F84">
        <w:rPr>
          <w:rFonts w:cs="Arial"/>
        </w:rPr>
        <w:t>s</w:t>
      </w:r>
      <w:r w:rsidRPr="002A5F84">
        <w:rPr>
          <w:rFonts w:cs="Arial"/>
        </w:rPr>
        <w:t xml:space="preserve"> candidates’ work as required to facilitate internal standardisation of marking and enable external moderation to check that marking is in line with the assessment criteria </w:t>
      </w:r>
    </w:p>
    <w:p w:rsidR="00E607A4" w:rsidRPr="002A5F84" w:rsidRDefault="00E607A4" w:rsidP="00DF1838">
      <w:pPr>
        <w:pStyle w:val="ListParagraph"/>
        <w:numPr>
          <w:ilvl w:val="0"/>
          <w:numId w:val="9"/>
        </w:numPr>
        <w:spacing w:line="276" w:lineRule="auto"/>
        <w:rPr>
          <w:rFonts w:cs="Arial"/>
        </w:rPr>
      </w:pPr>
      <w:r w:rsidRPr="002A5F84">
        <w:rPr>
          <w:rFonts w:cs="Arial"/>
        </w:rPr>
        <w:t>Informs candidates of their marks which could be subject to change by the awarding body moderation process</w:t>
      </w:r>
    </w:p>
    <w:p w:rsidR="00E607A4" w:rsidRPr="002A5F84" w:rsidRDefault="00E607A4" w:rsidP="00DF1838">
      <w:pPr>
        <w:pStyle w:val="ListParagraph"/>
        <w:numPr>
          <w:ilvl w:val="0"/>
          <w:numId w:val="9"/>
        </w:numPr>
        <w:spacing w:line="276" w:lineRule="auto"/>
        <w:rPr>
          <w:rFonts w:cs="Arial"/>
        </w:rPr>
      </w:pPr>
      <w:r w:rsidRPr="002A5F84">
        <w:rPr>
          <w:rFonts w:cs="Arial"/>
        </w:rPr>
        <w:t xml:space="preserve">Ensures candidates are informed in a timely manner to enable an internal appeal to be submitted </w:t>
      </w:r>
      <w:r w:rsidR="005114C3" w:rsidRPr="002A5F84">
        <w:rPr>
          <w:rFonts w:cs="Arial"/>
        </w:rPr>
        <w:t xml:space="preserve">by a candidate </w:t>
      </w:r>
      <w:r w:rsidRPr="002A5F84">
        <w:rPr>
          <w:rFonts w:cs="Arial"/>
        </w:rPr>
        <w:t xml:space="preserve">and the outcome </w:t>
      </w:r>
      <w:r w:rsidR="005114C3" w:rsidRPr="002A5F84">
        <w:rPr>
          <w:rFonts w:cs="Arial"/>
        </w:rPr>
        <w:t>known</w:t>
      </w:r>
      <w:r w:rsidRPr="002A5F84">
        <w:rPr>
          <w:rFonts w:cs="Arial"/>
        </w:rPr>
        <w:t xml:space="preserve"> before </w:t>
      </w:r>
      <w:r w:rsidR="005114C3" w:rsidRPr="002A5F84">
        <w:rPr>
          <w:rFonts w:cs="Arial"/>
        </w:rPr>
        <w:t xml:space="preserve">final </w:t>
      </w:r>
      <w:r w:rsidRPr="002A5F84">
        <w:rPr>
          <w:rFonts w:cs="Arial"/>
        </w:rPr>
        <w:t>marks are</w:t>
      </w:r>
      <w:r w:rsidR="005114C3" w:rsidRPr="002A5F84">
        <w:rPr>
          <w:rFonts w:cs="Arial"/>
        </w:rPr>
        <w:t xml:space="preserve"> submitted to the awarding body</w:t>
      </w:r>
    </w:p>
    <w:p w:rsidR="007F25D5" w:rsidRPr="002A5F84" w:rsidRDefault="007F25D5" w:rsidP="00690B26">
      <w:pPr>
        <w:pStyle w:val="Heading1"/>
        <w:spacing w:line="276" w:lineRule="auto"/>
        <w:rPr>
          <w:color w:val="auto"/>
          <w:szCs w:val="22"/>
        </w:rPr>
      </w:pPr>
      <w:bookmarkStart w:id="25" w:name="_Toc468870610"/>
      <w:r w:rsidRPr="002A5F84">
        <w:rPr>
          <w:color w:val="auto"/>
          <w:szCs w:val="22"/>
        </w:rPr>
        <w:t>Internal standardisation</w:t>
      </w:r>
      <w:bookmarkEnd w:id="25"/>
    </w:p>
    <w:p w:rsidR="00894572" w:rsidRPr="002A5F84" w:rsidRDefault="00894572" w:rsidP="00690B26">
      <w:pPr>
        <w:spacing w:before="120" w:after="0" w:line="276" w:lineRule="auto"/>
        <w:rPr>
          <w:rFonts w:cs="Arial"/>
          <w:b/>
        </w:rPr>
      </w:pPr>
      <w:r w:rsidRPr="002A5F84">
        <w:rPr>
          <w:rFonts w:cs="Arial"/>
          <w:b/>
        </w:rPr>
        <w:t>Quality assurance (QA) lead/Lead internal verifier</w:t>
      </w:r>
    </w:p>
    <w:p w:rsidR="00351514" w:rsidRPr="002A5F84" w:rsidRDefault="00351514" w:rsidP="00DF1838">
      <w:pPr>
        <w:pStyle w:val="ListParagraph"/>
        <w:numPr>
          <w:ilvl w:val="0"/>
          <w:numId w:val="11"/>
        </w:numPr>
        <w:spacing w:line="276" w:lineRule="auto"/>
        <w:rPr>
          <w:rFonts w:cs="Arial"/>
        </w:rPr>
      </w:pPr>
      <w:r w:rsidRPr="002A5F84">
        <w:rPr>
          <w:rFonts w:cs="Arial"/>
        </w:rPr>
        <w:t>Ensure</w:t>
      </w:r>
      <w:r w:rsidR="004B1454" w:rsidRPr="002A5F84">
        <w:rPr>
          <w:rFonts w:cs="Arial"/>
        </w:rPr>
        <w:t>s</w:t>
      </w:r>
      <w:r w:rsidRPr="002A5F84">
        <w:rPr>
          <w:rFonts w:cs="Arial"/>
        </w:rPr>
        <w:t xml:space="preserve"> that internal standardisation of marks across assessors and teaching groups takes place as required and to sequence</w:t>
      </w:r>
    </w:p>
    <w:p w:rsidR="00F77559" w:rsidRPr="002A5F84" w:rsidRDefault="00F77559" w:rsidP="00690B26">
      <w:pPr>
        <w:spacing w:before="120" w:after="0" w:line="276" w:lineRule="auto"/>
        <w:rPr>
          <w:rFonts w:cs="Arial"/>
          <w:b/>
        </w:rPr>
      </w:pPr>
      <w:r w:rsidRPr="002A5F84">
        <w:rPr>
          <w:rFonts w:cs="Arial"/>
          <w:b/>
        </w:rPr>
        <w:t>Subject teacher</w:t>
      </w:r>
    </w:p>
    <w:p w:rsidR="00351514" w:rsidRPr="002A5F84" w:rsidRDefault="00351514" w:rsidP="00DF1838">
      <w:pPr>
        <w:pStyle w:val="ListParagraph"/>
        <w:numPr>
          <w:ilvl w:val="0"/>
          <w:numId w:val="10"/>
        </w:numPr>
        <w:spacing w:line="276" w:lineRule="auto"/>
        <w:rPr>
          <w:rFonts w:cs="Arial"/>
        </w:rPr>
      </w:pPr>
      <w:r w:rsidRPr="002A5F84">
        <w:rPr>
          <w:rFonts w:cs="Arial"/>
        </w:rPr>
        <w:t>Indicate</w:t>
      </w:r>
      <w:r w:rsidR="004B1454" w:rsidRPr="002A5F84">
        <w:rPr>
          <w:rFonts w:cs="Arial"/>
        </w:rPr>
        <w:t>s</w:t>
      </w:r>
      <w:r w:rsidRPr="002A5F84">
        <w:rPr>
          <w:rFonts w:cs="Arial"/>
        </w:rPr>
        <w:t xml:space="preserve"> on work (or cover sheet) the date of marking</w:t>
      </w:r>
    </w:p>
    <w:p w:rsidR="00893D7A" w:rsidRPr="002A5F84" w:rsidRDefault="00351514" w:rsidP="00DF1838">
      <w:pPr>
        <w:pStyle w:val="ListParagraph"/>
        <w:numPr>
          <w:ilvl w:val="0"/>
          <w:numId w:val="10"/>
        </w:numPr>
        <w:spacing w:line="276" w:lineRule="auto"/>
        <w:rPr>
          <w:rFonts w:cs="Arial"/>
        </w:rPr>
      </w:pPr>
      <w:r w:rsidRPr="002A5F84">
        <w:rPr>
          <w:rFonts w:cs="Arial"/>
        </w:rPr>
        <w:t>Mark</w:t>
      </w:r>
      <w:r w:rsidR="004B1454" w:rsidRPr="002A5F84">
        <w:rPr>
          <w:rFonts w:cs="Arial"/>
        </w:rPr>
        <w:t>s</w:t>
      </w:r>
      <w:r w:rsidRPr="002A5F84">
        <w:rPr>
          <w:rFonts w:cs="Arial"/>
        </w:rPr>
        <w:t xml:space="preserve"> to common standards</w:t>
      </w:r>
    </w:p>
    <w:p w:rsidR="007F25D5" w:rsidRPr="002A5F84" w:rsidRDefault="007F25D5" w:rsidP="00690B26">
      <w:pPr>
        <w:pStyle w:val="Heading1"/>
        <w:spacing w:line="276" w:lineRule="auto"/>
        <w:rPr>
          <w:color w:val="auto"/>
          <w:szCs w:val="22"/>
        </w:rPr>
      </w:pPr>
      <w:bookmarkStart w:id="26" w:name="_Toc468870611"/>
      <w:r w:rsidRPr="002A5F84">
        <w:rPr>
          <w:color w:val="auto"/>
          <w:szCs w:val="22"/>
        </w:rPr>
        <w:t>Consortium arrangements</w:t>
      </w:r>
      <w:bookmarkEnd w:id="26"/>
    </w:p>
    <w:p w:rsidR="00B65DAC" w:rsidRPr="002A5F84" w:rsidRDefault="00B65DAC" w:rsidP="00690B26">
      <w:pPr>
        <w:spacing w:before="120" w:after="0" w:line="276" w:lineRule="auto"/>
        <w:rPr>
          <w:rFonts w:cs="Arial"/>
          <w:b/>
        </w:rPr>
      </w:pPr>
      <w:r w:rsidRPr="002A5F84">
        <w:rPr>
          <w:rFonts w:cs="Arial"/>
          <w:b/>
        </w:rPr>
        <w:t>Subject head/lead</w:t>
      </w:r>
    </w:p>
    <w:p w:rsidR="00281928" w:rsidRPr="002A5F84" w:rsidRDefault="00281928" w:rsidP="00DF1838">
      <w:pPr>
        <w:pStyle w:val="ListParagraph"/>
        <w:numPr>
          <w:ilvl w:val="0"/>
          <w:numId w:val="12"/>
        </w:numPr>
        <w:spacing w:line="276" w:lineRule="auto"/>
        <w:rPr>
          <w:rFonts w:cs="Arial"/>
        </w:rPr>
      </w:pPr>
      <w:r w:rsidRPr="002A5F84">
        <w:rPr>
          <w:rFonts w:cs="Arial"/>
        </w:rPr>
        <w:t>Ensure</w:t>
      </w:r>
      <w:r w:rsidR="004B1454" w:rsidRPr="002A5F84">
        <w:rPr>
          <w:rFonts w:cs="Arial"/>
        </w:rPr>
        <w:t>s</w:t>
      </w:r>
      <w:r w:rsidRPr="002A5F84">
        <w:rPr>
          <w:rFonts w:cs="Arial"/>
        </w:rPr>
        <w:t xml:space="preserve"> a consortium co-ordinator is nominated</w:t>
      </w:r>
      <w:r w:rsidR="00F6168E" w:rsidRPr="002A5F84">
        <w:rPr>
          <w:rFonts w:cs="Arial"/>
        </w:rPr>
        <w:t>(</w:t>
      </w:r>
      <w:r w:rsidR="0056614C" w:rsidRPr="002A5F84">
        <w:rPr>
          <w:rFonts w:cs="Arial"/>
        </w:rPr>
        <w:t xml:space="preserve">where </w:t>
      </w:r>
      <w:r w:rsidR="00F6168E" w:rsidRPr="002A5F84">
        <w:rPr>
          <w:rFonts w:cs="Arial"/>
        </w:rPr>
        <w:t xml:space="preserve">this may be </w:t>
      </w:r>
      <w:r w:rsidR="0056614C" w:rsidRPr="002A5F84">
        <w:rPr>
          <w:rFonts w:cs="Arial"/>
        </w:rPr>
        <w:t>required</w:t>
      </w:r>
      <w:r w:rsidR="00F6168E" w:rsidRPr="002A5F84">
        <w:rPr>
          <w:rFonts w:cs="Arial"/>
        </w:rPr>
        <w:t xml:space="preserve"> as the consortium lead)</w:t>
      </w:r>
    </w:p>
    <w:p w:rsidR="00281928" w:rsidRPr="002A5F84" w:rsidRDefault="00281928" w:rsidP="00DF1838">
      <w:pPr>
        <w:pStyle w:val="ListParagraph"/>
        <w:numPr>
          <w:ilvl w:val="0"/>
          <w:numId w:val="12"/>
        </w:numPr>
        <w:spacing w:line="276" w:lineRule="auto"/>
        <w:rPr>
          <w:rFonts w:cs="Arial"/>
        </w:rPr>
      </w:pPr>
      <w:r w:rsidRPr="002A5F84">
        <w:rPr>
          <w:rFonts w:cs="Arial"/>
        </w:rPr>
        <w:t>Liaise</w:t>
      </w:r>
      <w:r w:rsidR="004B1454" w:rsidRPr="002A5F84">
        <w:rPr>
          <w:rFonts w:cs="Arial"/>
        </w:rPr>
        <w:t>s</w:t>
      </w:r>
      <w:r w:rsidRPr="002A5F84">
        <w:rPr>
          <w:rFonts w:cs="Arial"/>
        </w:rPr>
        <w:t xml:space="preserve"> with the </w:t>
      </w:r>
      <w:r w:rsidR="00CA3B00" w:rsidRPr="002A5F84">
        <w:rPr>
          <w:rFonts w:cs="Arial"/>
        </w:rPr>
        <w:t>exams officer</w:t>
      </w:r>
      <w:r w:rsidRPr="002A5F84">
        <w:rPr>
          <w:rFonts w:cs="Arial"/>
        </w:rPr>
        <w:t xml:space="preserve"> to ensure form JCQ/CCA is submitted to the awarding body for each exam series affected</w:t>
      </w:r>
    </w:p>
    <w:p w:rsidR="00281928" w:rsidRPr="002A5F84" w:rsidRDefault="00281928" w:rsidP="00DF1838">
      <w:pPr>
        <w:pStyle w:val="ListParagraph"/>
        <w:numPr>
          <w:ilvl w:val="0"/>
          <w:numId w:val="12"/>
        </w:numPr>
        <w:spacing w:line="276" w:lineRule="auto"/>
        <w:rPr>
          <w:rFonts w:cs="Arial"/>
        </w:rPr>
      </w:pPr>
      <w:r w:rsidRPr="002A5F84">
        <w:rPr>
          <w:rFonts w:cs="Arial"/>
        </w:rPr>
        <w:t>Ensure</w:t>
      </w:r>
      <w:r w:rsidR="004B1454" w:rsidRPr="002A5F84">
        <w:rPr>
          <w:rFonts w:cs="Arial"/>
        </w:rPr>
        <w:t>s</w:t>
      </w:r>
      <w:r w:rsidRPr="002A5F84">
        <w:rPr>
          <w:rFonts w:cs="Arial"/>
        </w:rPr>
        <w:t xml:space="preserve"> procedures for internal standardisation as a consortium are followed</w:t>
      </w:r>
    </w:p>
    <w:p w:rsidR="00F77559" w:rsidRPr="002A5F84" w:rsidRDefault="00F77559" w:rsidP="00690B26">
      <w:pPr>
        <w:spacing w:before="120" w:after="0" w:line="276" w:lineRule="auto"/>
        <w:rPr>
          <w:rFonts w:cs="Arial"/>
          <w:b/>
        </w:rPr>
      </w:pPr>
      <w:r w:rsidRPr="002A5F84">
        <w:rPr>
          <w:rFonts w:cs="Arial"/>
          <w:b/>
        </w:rPr>
        <w:t>Subject teacher</w:t>
      </w:r>
    </w:p>
    <w:p w:rsidR="0056614C" w:rsidRPr="002A5F84" w:rsidRDefault="0056614C" w:rsidP="00DF1838">
      <w:pPr>
        <w:pStyle w:val="ListParagraph"/>
        <w:numPr>
          <w:ilvl w:val="0"/>
          <w:numId w:val="14"/>
        </w:numPr>
        <w:spacing w:line="276" w:lineRule="auto"/>
        <w:rPr>
          <w:rFonts w:eastAsia="Calibri" w:cs="Arial"/>
          <w:lang w:val="en-US" w:eastAsia="en-US"/>
        </w:rPr>
      </w:pPr>
      <w:r w:rsidRPr="002A5F84">
        <w:rPr>
          <w:rFonts w:cs="Arial"/>
        </w:rPr>
        <w:t>Provide</w:t>
      </w:r>
      <w:r w:rsidR="004B1454" w:rsidRPr="002A5F84">
        <w:rPr>
          <w:rFonts w:cs="Arial"/>
        </w:rPr>
        <w:t>s</w:t>
      </w:r>
      <w:r w:rsidRPr="002A5F84">
        <w:rPr>
          <w:rFonts w:cs="Arial"/>
        </w:rPr>
        <w:t xml:space="preserve"> marks to the </w:t>
      </w:r>
      <w:r w:rsidR="007B76A7" w:rsidRPr="002A5F84">
        <w:rPr>
          <w:rFonts w:cs="Arial"/>
        </w:rPr>
        <w:t>exams officer</w:t>
      </w:r>
      <w:r w:rsidRPr="002A5F84">
        <w:rPr>
          <w:rFonts w:cs="Arial"/>
        </w:rPr>
        <w:t xml:space="preserve"> to the internal deadline</w:t>
      </w:r>
    </w:p>
    <w:p w:rsidR="0056614C" w:rsidRPr="002A5F84" w:rsidRDefault="0056614C" w:rsidP="00DF1838">
      <w:pPr>
        <w:pStyle w:val="ListParagraph"/>
        <w:numPr>
          <w:ilvl w:val="0"/>
          <w:numId w:val="14"/>
        </w:numPr>
        <w:spacing w:line="276" w:lineRule="auto"/>
        <w:rPr>
          <w:rFonts w:cs="Arial"/>
        </w:rPr>
      </w:pPr>
      <w:r w:rsidRPr="002A5F84">
        <w:rPr>
          <w:rFonts w:cs="Arial"/>
        </w:rPr>
        <w:t>Provide</w:t>
      </w:r>
      <w:r w:rsidR="004B1454" w:rsidRPr="002A5F84">
        <w:rPr>
          <w:rFonts w:cs="Arial"/>
        </w:rPr>
        <w:t>s</w:t>
      </w:r>
      <w:r w:rsidRPr="002A5F84">
        <w:rPr>
          <w:rFonts w:cs="Arial"/>
        </w:rPr>
        <w:t xml:space="preserve"> the moderation sample to the </w:t>
      </w:r>
      <w:r w:rsidR="007B76A7" w:rsidRPr="002A5F84">
        <w:rPr>
          <w:rFonts w:cs="Arial"/>
        </w:rPr>
        <w:t>exams officer</w:t>
      </w:r>
      <w:r w:rsidRPr="002A5F84">
        <w:rPr>
          <w:rFonts w:cs="Arial"/>
        </w:rPr>
        <w:t xml:space="preserve"> to the internal deadline</w:t>
      </w:r>
    </w:p>
    <w:p w:rsidR="00B65DAC" w:rsidRPr="002A5F84" w:rsidRDefault="00B65DAC" w:rsidP="00690B26">
      <w:pPr>
        <w:spacing w:before="120" w:after="0" w:line="276" w:lineRule="auto"/>
        <w:rPr>
          <w:rFonts w:cs="Arial"/>
          <w:b/>
        </w:rPr>
      </w:pPr>
      <w:r w:rsidRPr="002A5F84">
        <w:rPr>
          <w:rFonts w:cs="Arial"/>
          <w:b/>
        </w:rPr>
        <w:t>Exams officer</w:t>
      </w:r>
    </w:p>
    <w:p w:rsidR="00893D7A" w:rsidRPr="002A5F84" w:rsidRDefault="00281928" w:rsidP="00DF1838">
      <w:pPr>
        <w:pStyle w:val="ListParagraph"/>
        <w:numPr>
          <w:ilvl w:val="0"/>
          <w:numId w:val="13"/>
        </w:numPr>
        <w:spacing w:line="276" w:lineRule="auto"/>
        <w:rPr>
          <w:rFonts w:cs="Arial"/>
        </w:rPr>
      </w:pPr>
      <w:r w:rsidRPr="002A5F84">
        <w:rPr>
          <w:rFonts w:cs="Arial"/>
        </w:rPr>
        <w:t xml:space="preserve">Arranges completion of form JCQ/CCA </w:t>
      </w:r>
      <w:hyperlink r:id="rId15" w:history="1">
        <w:r w:rsidRPr="002A5F84">
          <w:rPr>
            <w:rStyle w:val="Hyperlink"/>
            <w:rFonts w:cs="Arial"/>
            <w:i/>
            <w:color w:val="auto"/>
          </w:rPr>
          <w:t xml:space="preserve">Centre consortium arrangements for centre - assessed work </w:t>
        </w:r>
      </w:hyperlink>
    </w:p>
    <w:p w:rsidR="00281928" w:rsidRPr="002A5F84" w:rsidRDefault="00281928" w:rsidP="00DF1838">
      <w:pPr>
        <w:pStyle w:val="ListParagraph"/>
        <w:numPr>
          <w:ilvl w:val="0"/>
          <w:numId w:val="13"/>
        </w:numPr>
        <w:spacing w:line="276" w:lineRule="auto"/>
        <w:rPr>
          <w:rFonts w:cs="Arial"/>
        </w:rPr>
      </w:pPr>
      <w:r w:rsidRPr="002A5F84">
        <w:rPr>
          <w:rFonts w:cs="Arial"/>
        </w:rPr>
        <w:t>Submits form JCQ/CCA to the deadline for each exam series affected</w:t>
      </w:r>
    </w:p>
    <w:p w:rsidR="0056614C" w:rsidRPr="002A5F84" w:rsidRDefault="0056614C" w:rsidP="00DF1838">
      <w:pPr>
        <w:pStyle w:val="ListParagraph"/>
        <w:numPr>
          <w:ilvl w:val="0"/>
          <w:numId w:val="13"/>
        </w:numPr>
        <w:spacing w:line="276" w:lineRule="auto"/>
        <w:rPr>
          <w:rFonts w:cs="Arial"/>
        </w:rPr>
      </w:pPr>
      <w:r w:rsidRPr="002A5F84">
        <w:rPr>
          <w:rFonts w:cs="Arial"/>
        </w:rPr>
        <w:t>Submits marks to the awarding body deadline</w:t>
      </w:r>
    </w:p>
    <w:p w:rsidR="0056614C" w:rsidRPr="002A5F84" w:rsidRDefault="0056614C" w:rsidP="00DF1838">
      <w:pPr>
        <w:pStyle w:val="ListParagraph"/>
        <w:numPr>
          <w:ilvl w:val="0"/>
          <w:numId w:val="13"/>
        </w:numPr>
        <w:spacing w:line="276" w:lineRule="auto"/>
        <w:rPr>
          <w:rFonts w:cs="Arial"/>
        </w:rPr>
      </w:pPr>
      <w:r w:rsidRPr="002A5F84">
        <w:rPr>
          <w:rFonts w:cs="Arial"/>
        </w:rPr>
        <w:t xml:space="preserve">Where relevant, liaises with other consortium </w:t>
      </w:r>
      <w:r w:rsidR="007B76A7" w:rsidRPr="002A5F84">
        <w:rPr>
          <w:rFonts w:cs="Arial"/>
        </w:rPr>
        <w:t>exams officer</w:t>
      </w:r>
      <w:r w:rsidRPr="002A5F84">
        <w:rPr>
          <w:rFonts w:cs="Arial"/>
        </w:rPr>
        <w:t>s to arrange despatch of a single moderation sample to the awarding body deadline</w:t>
      </w:r>
    </w:p>
    <w:p w:rsidR="0056614C" w:rsidRPr="002A5F84" w:rsidRDefault="0056614C" w:rsidP="00DF1838">
      <w:pPr>
        <w:pStyle w:val="ListParagraph"/>
        <w:numPr>
          <w:ilvl w:val="0"/>
          <w:numId w:val="7"/>
        </w:numPr>
        <w:spacing w:line="276" w:lineRule="auto"/>
        <w:rPr>
          <w:rFonts w:cs="Arial"/>
        </w:rPr>
      </w:pPr>
      <w:r w:rsidRPr="002A5F84">
        <w:rPr>
          <w:rFonts w:cs="Arial"/>
        </w:rPr>
        <w:t>Where relevant</w:t>
      </w:r>
      <w:r w:rsidR="007B76A7" w:rsidRPr="002A5F84">
        <w:rPr>
          <w:rFonts w:cs="Arial"/>
        </w:rPr>
        <w:t xml:space="preserve"> (as the consortium lead)</w:t>
      </w:r>
      <w:r w:rsidRPr="002A5F84">
        <w:rPr>
          <w:rFonts w:cs="Arial"/>
        </w:rPr>
        <w:t>, retains all candidates’ work in the consortium until after the deadline for enquiries about results for the exam series</w:t>
      </w:r>
    </w:p>
    <w:p w:rsidR="003C7656" w:rsidRPr="002A5F84" w:rsidRDefault="007F25D5" w:rsidP="00690B26">
      <w:pPr>
        <w:pStyle w:val="Heading1"/>
        <w:spacing w:line="276" w:lineRule="auto"/>
        <w:rPr>
          <w:color w:val="auto"/>
          <w:szCs w:val="22"/>
        </w:rPr>
      </w:pPr>
      <w:bookmarkStart w:id="27" w:name="_Toc468870612"/>
      <w:r w:rsidRPr="002A5F84">
        <w:rPr>
          <w:color w:val="auto"/>
          <w:szCs w:val="22"/>
        </w:rPr>
        <w:t>Submission of marks and work for moderation</w:t>
      </w:r>
      <w:bookmarkEnd w:id="27"/>
    </w:p>
    <w:p w:rsidR="00F77559" w:rsidRPr="002A5F84" w:rsidRDefault="00F77559" w:rsidP="00690B26">
      <w:pPr>
        <w:spacing w:before="120" w:after="0" w:line="276" w:lineRule="auto"/>
        <w:rPr>
          <w:rFonts w:cs="Arial"/>
          <w:b/>
        </w:rPr>
      </w:pPr>
      <w:bookmarkStart w:id="28" w:name="_Toc448860572"/>
      <w:bookmarkStart w:id="29" w:name="_Toc448860668"/>
      <w:r w:rsidRPr="002A5F84">
        <w:rPr>
          <w:rFonts w:cs="Arial"/>
          <w:b/>
        </w:rPr>
        <w:t>Subject teacher</w:t>
      </w:r>
    </w:p>
    <w:p w:rsidR="003B5DAA" w:rsidRPr="002A5F84" w:rsidRDefault="00566B07" w:rsidP="00DF1838">
      <w:pPr>
        <w:pStyle w:val="ListParagraph"/>
        <w:numPr>
          <w:ilvl w:val="0"/>
          <w:numId w:val="14"/>
        </w:numPr>
        <w:spacing w:line="276" w:lineRule="auto"/>
        <w:rPr>
          <w:rFonts w:eastAsia="Calibri" w:cs="Arial"/>
          <w:lang w:val="en-US" w:eastAsia="en-US"/>
        </w:rPr>
      </w:pPr>
      <w:r w:rsidRPr="002A5F84">
        <w:rPr>
          <w:rFonts w:eastAsia="Calibri" w:cs="Arial"/>
          <w:lang w:val="en-US" w:eastAsia="en-US"/>
        </w:rPr>
        <w:t>Input</w:t>
      </w:r>
      <w:r w:rsidR="004B1454" w:rsidRPr="002A5F84">
        <w:rPr>
          <w:rFonts w:eastAsia="Calibri" w:cs="Arial"/>
          <w:lang w:val="en-US" w:eastAsia="en-US"/>
        </w:rPr>
        <w:t>s</w:t>
      </w:r>
      <w:r w:rsidRPr="002A5F84">
        <w:rPr>
          <w:rFonts w:eastAsia="Calibri" w:cs="Arial"/>
          <w:lang w:val="en-US" w:eastAsia="en-US"/>
        </w:rPr>
        <w:t xml:space="preserve"> and submit</w:t>
      </w:r>
      <w:r w:rsidR="004B1454" w:rsidRPr="002A5F84">
        <w:rPr>
          <w:rFonts w:eastAsia="Calibri" w:cs="Arial"/>
          <w:lang w:val="en-US" w:eastAsia="en-US"/>
        </w:rPr>
        <w:t>s</w:t>
      </w:r>
      <w:r w:rsidRPr="002A5F84">
        <w:rPr>
          <w:rFonts w:eastAsia="Calibri" w:cs="Arial"/>
          <w:lang w:val="en-US" w:eastAsia="en-US"/>
        </w:rPr>
        <w:t xml:space="preserve"> marks online via the awarding body secure extranet site, keeping a record of the marks awarded to the external deadline</w:t>
      </w:r>
    </w:p>
    <w:p w:rsidR="00566B07" w:rsidRPr="002A5F84" w:rsidRDefault="00566B07" w:rsidP="00DF1838">
      <w:pPr>
        <w:pStyle w:val="ListParagraph"/>
        <w:numPr>
          <w:ilvl w:val="0"/>
          <w:numId w:val="14"/>
        </w:numPr>
        <w:spacing w:line="276" w:lineRule="auto"/>
        <w:rPr>
          <w:rFonts w:eastAsia="Calibri" w:cs="Arial"/>
          <w:lang w:val="en-US" w:eastAsia="en-US"/>
        </w:rPr>
      </w:pPr>
      <w:r w:rsidRPr="002A5F84">
        <w:rPr>
          <w:rFonts w:cs="Arial"/>
        </w:rPr>
        <w:t>Provide</w:t>
      </w:r>
      <w:r w:rsidR="007B76A7" w:rsidRPr="002A5F84">
        <w:rPr>
          <w:rFonts w:cs="Arial"/>
        </w:rPr>
        <w:t>s</w:t>
      </w:r>
      <w:r w:rsidRPr="002A5F84">
        <w:rPr>
          <w:rFonts w:cs="Arial"/>
        </w:rPr>
        <w:t xml:space="preserve"> marks to the </w:t>
      </w:r>
      <w:r w:rsidR="007B76A7" w:rsidRPr="002A5F84">
        <w:rPr>
          <w:rFonts w:cs="Arial"/>
        </w:rPr>
        <w:t>exams officer</w:t>
      </w:r>
      <w:r w:rsidRPr="002A5F84">
        <w:rPr>
          <w:rFonts w:cs="Arial"/>
        </w:rPr>
        <w:t xml:space="preserve"> to the internal deadline</w:t>
      </w:r>
    </w:p>
    <w:p w:rsidR="006E36F3" w:rsidRPr="002A5F84" w:rsidRDefault="003B5DAA" w:rsidP="00DF1838">
      <w:pPr>
        <w:pStyle w:val="ListParagraph"/>
        <w:numPr>
          <w:ilvl w:val="0"/>
          <w:numId w:val="14"/>
        </w:numPr>
        <w:spacing w:line="276" w:lineRule="auto"/>
        <w:rPr>
          <w:rFonts w:eastAsia="Calibri" w:cs="Arial"/>
          <w:lang w:val="en-US" w:eastAsia="en-US"/>
        </w:rPr>
      </w:pPr>
      <w:r w:rsidRPr="002A5F84">
        <w:rPr>
          <w:rFonts w:eastAsia="Calibri" w:cs="Arial"/>
          <w:lang w:val="en-US" w:eastAsia="en-US"/>
        </w:rPr>
        <w:t>E</w:t>
      </w:r>
      <w:r w:rsidR="006E36F3" w:rsidRPr="002A5F84">
        <w:rPr>
          <w:rFonts w:eastAsia="Calibri" w:cs="Arial"/>
          <w:lang w:val="en-US" w:eastAsia="en-US"/>
        </w:rPr>
        <w:t>nsure</w:t>
      </w:r>
      <w:r w:rsidR="004B1454" w:rsidRPr="002A5F84">
        <w:rPr>
          <w:rFonts w:eastAsia="Calibri" w:cs="Arial"/>
          <w:lang w:val="en-US" w:eastAsia="en-US"/>
        </w:rPr>
        <w:t>s</w:t>
      </w:r>
      <w:r w:rsidR="006E36F3" w:rsidRPr="002A5F84">
        <w:rPr>
          <w:rFonts w:eastAsia="Calibri" w:cs="Arial"/>
          <w:lang w:val="en-US" w:eastAsia="en-US"/>
        </w:rPr>
        <w:t xml:space="preserve"> checks are made </w:t>
      </w:r>
      <w:r w:rsidR="007B76A7" w:rsidRPr="002A5F84">
        <w:rPr>
          <w:rFonts w:eastAsia="Calibri" w:cs="Arial"/>
          <w:lang w:val="en-US" w:eastAsia="en-US"/>
        </w:rPr>
        <w:t>that marks for any additional candidates</w:t>
      </w:r>
      <w:r w:rsidR="00492FD3" w:rsidRPr="002A5F84">
        <w:rPr>
          <w:rFonts w:eastAsia="Calibri" w:cs="Arial"/>
          <w:lang w:val="en-US" w:eastAsia="en-US"/>
        </w:rPr>
        <w:t xml:space="preserve"> </w:t>
      </w:r>
      <w:r w:rsidR="007B76A7" w:rsidRPr="002A5F84">
        <w:rPr>
          <w:rFonts w:eastAsia="Calibri" w:cs="Arial"/>
          <w:lang w:val="en-US" w:eastAsia="en-US"/>
        </w:rPr>
        <w:t xml:space="preserve">are submitted and ensures mark input is checked </w:t>
      </w:r>
      <w:r w:rsidR="006E36F3" w:rsidRPr="002A5F84">
        <w:rPr>
          <w:rFonts w:eastAsia="Calibri" w:cs="Arial"/>
          <w:lang w:val="en-US" w:eastAsia="en-US"/>
        </w:rPr>
        <w:t>before submission</w:t>
      </w:r>
      <w:r w:rsidR="007B76A7" w:rsidRPr="002A5F84">
        <w:rPr>
          <w:rFonts w:eastAsia="Calibri" w:cs="Arial"/>
          <w:lang w:val="en-US" w:eastAsia="en-US"/>
        </w:rPr>
        <w:t xml:space="preserve"> to avoid transcription errors</w:t>
      </w:r>
    </w:p>
    <w:p w:rsidR="003C7656" w:rsidRPr="002A5F84" w:rsidRDefault="00566B07" w:rsidP="00DF1838">
      <w:pPr>
        <w:pStyle w:val="ListParagraph"/>
        <w:numPr>
          <w:ilvl w:val="0"/>
          <w:numId w:val="14"/>
        </w:numPr>
        <w:spacing w:line="276" w:lineRule="auto"/>
        <w:rPr>
          <w:rFonts w:cs="Arial"/>
        </w:rPr>
      </w:pPr>
      <w:r w:rsidRPr="002A5F84">
        <w:rPr>
          <w:rFonts w:eastAsia="Calibri" w:cs="Arial"/>
          <w:lang w:val="en-US" w:eastAsia="en-US"/>
        </w:rPr>
        <w:t>Submit</w:t>
      </w:r>
      <w:r w:rsidR="004B1454" w:rsidRPr="002A5F84">
        <w:rPr>
          <w:rFonts w:eastAsia="Calibri" w:cs="Arial"/>
          <w:lang w:val="en-US" w:eastAsia="en-US"/>
        </w:rPr>
        <w:t>s</w:t>
      </w:r>
      <w:r w:rsidRPr="002A5F84">
        <w:rPr>
          <w:rFonts w:eastAsia="Calibri" w:cs="Arial"/>
          <w:lang w:val="en-US" w:eastAsia="en-US"/>
        </w:rPr>
        <w:t xml:space="preserve"> the requested samples of candidates’ work to the awarding body moderator by the external deadline, keeping a record of the work submitted</w:t>
      </w:r>
      <w:r w:rsidRPr="002A5F84">
        <w:rPr>
          <w:rFonts w:cs="Arial"/>
        </w:rPr>
        <w:t>/Provide</w:t>
      </w:r>
      <w:r w:rsidR="007B76A7" w:rsidRPr="002A5F84">
        <w:rPr>
          <w:rFonts w:cs="Arial"/>
        </w:rPr>
        <w:t>s</w:t>
      </w:r>
      <w:r w:rsidRPr="002A5F84">
        <w:rPr>
          <w:rFonts w:cs="Arial"/>
        </w:rPr>
        <w:t xml:space="preserve"> the moderation sample to the </w:t>
      </w:r>
      <w:r w:rsidR="007B76A7" w:rsidRPr="002A5F84">
        <w:rPr>
          <w:rFonts w:cs="Arial"/>
        </w:rPr>
        <w:t>exams officer</w:t>
      </w:r>
      <w:r w:rsidRPr="002A5F84">
        <w:rPr>
          <w:rFonts w:cs="Arial"/>
        </w:rPr>
        <w:t xml:space="preserve"> to the internal deadline</w:t>
      </w:r>
    </w:p>
    <w:p w:rsidR="006E36F3" w:rsidRPr="002A5F84" w:rsidRDefault="006E36F3" w:rsidP="00DF1838">
      <w:pPr>
        <w:pStyle w:val="ListParagraph"/>
        <w:numPr>
          <w:ilvl w:val="0"/>
          <w:numId w:val="14"/>
        </w:numPr>
        <w:spacing w:line="276" w:lineRule="auto"/>
        <w:rPr>
          <w:rFonts w:cs="Arial"/>
        </w:rPr>
      </w:pPr>
      <w:r w:rsidRPr="002A5F84">
        <w:rPr>
          <w:rFonts w:cs="Arial"/>
        </w:rPr>
        <w:lastRenderedPageBreak/>
        <w:t>Ensure</w:t>
      </w:r>
      <w:r w:rsidR="004B1454" w:rsidRPr="002A5F84">
        <w:rPr>
          <w:rFonts w:cs="Arial"/>
        </w:rPr>
        <w:t>s</w:t>
      </w:r>
      <w:r w:rsidRPr="002A5F84">
        <w:rPr>
          <w:rFonts w:cs="Arial"/>
        </w:rPr>
        <w:t xml:space="preserve"> the moderator is provided with authentication of candidates’ work</w:t>
      </w:r>
      <w:r w:rsidR="007B76A7" w:rsidRPr="002A5F84">
        <w:rPr>
          <w:rFonts w:cs="Arial"/>
        </w:rPr>
        <w:t xml:space="preserve">, </w:t>
      </w:r>
      <w:r w:rsidRPr="002A5F84">
        <w:rPr>
          <w:rFonts w:cs="Arial"/>
        </w:rPr>
        <w:t>confirmation that internal standardisation has been undertaken and any other subject-specific information where this may be required</w:t>
      </w:r>
      <w:r w:rsidR="003B5DAA" w:rsidRPr="002A5F84">
        <w:rPr>
          <w:rFonts w:cs="Arial"/>
        </w:rPr>
        <w:t>.</w:t>
      </w:r>
    </w:p>
    <w:p w:rsidR="003B5DAA" w:rsidRPr="002A5F84" w:rsidRDefault="003B5DAA" w:rsidP="003B5DAA">
      <w:pPr>
        <w:spacing w:line="276" w:lineRule="auto"/>
        <w:rPr>
          <w:rFonts w:cs="Arial"/>
        </w:rPr>
      </w:pPr>
    </w:p>
    <w:p w:rsidR="003B5DAA" w:rsidRPr="002A5F84" w:rsidRDefault="003B5DAA" w:rsidP="003B5DAA">
      <w:pPr>
        <w:spacing w:line="276" w:lineRule="auto"/>
        <w:rPr>
          <w:rFonts w:cs="Arial"/>
        </w:rPr>
      </w:pPr>
    </w:p>
    <w:p w:rsidR="003B5DAA" w:rsidRPr="002A5F84" w:rsidRDefault="003B5DAA" w:rsidP="003B5DAA">
      <w:pPr>
        <w:spacing w:line="276" w:lineRule="auto"/>
        <w:rPr>
          <w:rFonts w:cs="Arial"/>
        </w:rPr>
      </w:pPr>
    </w:p>
    <w:bookmarkEnd w:id="28"/>
    <w:bookmarkEnd w:id="29"/>
    <w:p w:rsidR="00B65DAC" w:rsidRPr="002A5F84" w:rsidRDefault="00B65DAC" w:rsidP="00690B26">
      <w:pPr>
        <w:spacing w:before="120" w:after="0" w:line="276" w:lineRule="auto"/>
        <w:rPr>
          <w:rFonts w:cs="Arial"/>
          <w:b/>
        </w:rPr>
      </w:pPr>
      <w:r w:rsidRPr="002A5F84">
        <w:rPr>
          <w:rFonts w:cs="Arial"/>
          <w:b/>
        </w:rPr>
        <w:t>Exams officer</w:t>
      </w:r>
    </w:p>
    <w:p w:rsidR="00566B07" w:rsidRPr="002A5F84" w:rsidRDefault="003B5DAA" w:rsidP="00DF1838">
      <w:pPr>
        <w:pStyle w:val="ListParagraph"/>
        <w:numPr>
          <w:ilvl w:val="0"/>
          <w:numId w:val="15"/>
        </w:numPr>
        <w:spacing w:line="276" w:lineRule="auto"/>
        <w:rPr>
          <w:rFonts w:eastAsia="Calibri" w:cs="Arial"/>
          <w:lang w:val="en-US" w:eastAsia="en-US"/>
        </w:rPr>
      </w:pPr>
      <w:r w:rsidRPr="002A5F84">
        <w:rPr>
          <w:rFonts w:eastAsia="Calibri" w:cs="Arial"/>
          <w:lang w:val="en-US" w:eastAsia="en-US"/>
        </w:rPr>
        <w:t>S</w:t>
      </w:r>
      <w:r w:rsidR="00566B07" w:rsidRPr="002A5F84">
        <w:rPr>
          <w:rFonts w:eastAsia="Calibri" w:cs="Arial"/>
          <w:lang w:val="en-US" w:eastAsia="en-US"/>
        </w:rPr>
        <w:t xml:space="preserve">ubmits </w:t>
      </w:r>
      <w:r w:rsidRPr="002A5F84">
        <w:rPr>
          <w:rFonts w:eastAsia="Calibri" w:cs="Arial"/>
          <w:lang w:val="en-US" w:eastAsia="en-US"/>
        </w:rPr>
        <w:t xml:space="preserve">the previously verified </w:t>
      </w:r>
      <w:r w:rsidR="00566B07" w:rsidRPr="002A5F84">
        <w:rPr>
          <w:rFonts w:eastAsia="Calibri" w:cs="Arial"/>
          <w:lang w:val="en-US" w:eastAsia="en-US"/>
        </w:rPr>
        <w:t>marks online via the awarding body secure extranet site, keeping a record of the marks submitted to the external deadline</w:t>
      </w:r>
      <w:r w:rsidR="00566B07" w:rsidRPr="002A5F84">
        <w:rPr>
          <w:rFonts w:cs="Arial"/>
        </w:rPr>
        <w:t xml:space="preserve">/Confirms with </w:t>
      </w:r>
      <w:r w:rsidR="007B76A7" w:rsidRPr="002A5F84">
        <w:rPr>
          <w:rFonts w:cs="Arial"/>
        </w:rPr>
        <w:t>s</w:t>
      </w:r>
      <w:r w:rsidR="004000E0" w:rsidRPr="002A5F84">
        <w:rPr>
          <w:rFonts w:cs="Arial"/>
        </w:rPr>
        <w:t>ubject teacher</w:t>
      </w:r>
      <w:r w:rsidR="007B76A7" w:rsidRPr="002A5F84">
        <w:rPr>
          <w:rFonts w:cs="Arial"/>
        </w:rPr>
        <w:t>s</w:t>
      </w:r>
      <w:r w:rsidR="00566B07" w:rsidRPr="002A5F84">
        <w:rPr>
          <w:rFonts w:cs="Arial"/>
        </w:rPr>
        <w:t xml:space="preserve"> that marks have been submitted to the awarding body deadline</w:t>
      </w:r>
    </w:p>
    <w:p w:rsidR="00566B07" w:rsidRPr="002A5F84" w:rsidRDefault="00566B07" w:rsidP="00DF1838">
      <w:pPr>
        <w:pStyle w:val="ListParagraph"/>
        <w:numPr>
          <w:ilvl w:val="0"/>
          <w:numId w:val="14"/>
        </w:numPr>
        <w:spacing w:line="276" w:lineRule="auto"/>
        <w:rPr>
          <w:rFonts w:cs="Arial"/>
        </w:rPr>
      </w:pPr>
      <w:r w:rsidRPr="002A5F84">
        <w:rPr>
          <w:rFonts w:eastAsia="Calibri" w:cs="Arial"/>
          <w:lang w:val="en-US" w:eastAsia="en-US"/>
        </w:rPr>
        <w:t>Submits the requested samples of candidates’ work to the moderator by the awarding body deadline, keeping a record of the work submitted</w:t>
      </w:r>
      <w:r w:rsidRPr="002A5F84">
        <w:rPr>
          <w:rFonts w:cs="Arial"/>
        </w:rPr>
        <w:t xml:space="preserve">/Confirms with </w:t>
      </w:r>
      <w:r w:rsidR="004000E0" w:rsidRPr="002A5F84">
        <w:rPr>
          <w:rFonts w:cs="Arial"/>
        </w:rPr>
        <w:t>Subject teacher</w:t>
      </w:r>
      <w:r w:rsidRPr="002A5F84">
        <w:rPr>
          <w:rFonts w:cs="Arial"/>
        </w:rPr>
        <w:t xml:space="preserve"> that the moderation sample has been submitted to the awarding body deadline</w:t>
      </w:r>
    </w:p>
    <w:p w:rsidR="006E36F3" w:rsidRPr="002A5F84" w:rsidRDefault="006E36F3" w:rsidP="00DF1838">
      <w:pPr>
        <w:pStyle w:val="ListParagraph"/>
        <w:numPr>
          <w:ilvl w:val="0"/>
          <w:numId w:val="14"/>
        </w:numPr>
        <w:spacing w:line="276" w:lineRule="auto"/>
        <w:rPr>
          <w:rFonts w:cs="Arial"/>
        </w:rPr>
      </w:pPr>
      <w:r w:rsidRPr="002A5F84">
        <w:rPr>
          <w:rFonts w:eastAsia="Calibri" w:cs="Arial"/>
          <w:lang w:val="en-US" w:eastAsia="en-US"/>
        </w:rPr>
        <w:t>Ensures that for postal moderation</w:t>
      </w:r>
    </w:p>
    <w:p w:rsidR="006E36F3" w:rsidRPr="002A5F84" w:rsidRDefault="006E36F3" w:rsidP="00DF1838">
      <w:pPr>
        <w:pStyle w:val="ListParagraph"/>
        <w:numPr>
          <w:ilvl w:val="1"/>
          <w:numId w:val="16"/>
        </w:numPr>
        <w:spacing w:line="276" w:lineRule="auto"/>
        <w:rPr>
          <w:rFonts w:cs="Arial"/>
        </w:rPr>
      </w:pPr>
      <w:r w:rsidRPr="002A5F84">
        <w:rPr>
          <w:rFonts w:eastAsia="Calibri" w:cs="Arial"/>
          <w:lang w:val="en-US" w:eastAsia="en-US"/>
        </w:rPr>
        <w:t>work is dispatched in packaging provided by the awarding body</w:t>
      </w:r>
    </w:p>
    <w:p w:rsidR="006E36F3" w:rsidRPr="002A5F84" w:rsidRDefault="006E36F3" w:rsidP="00DF1838">
      <w:pPr>
        <w:pStyle w:val="ListParagraph"/>
        <w:numPr>
          <w:ilvl w:val="1"/>
          <w:numId w:val="16"/>
        </w:numPr>
        <w:spacing w:line="276" w:lineRule="auto"/>
        <w:rPr>
          <w:rFonts w:cs="Arial"/>
        </w:rPr>
      </w:pPr>
      <w:r w:rsidRPr="002A5F84">
        <w:rPr>
          <w:rFonts w:eastAsia="Calibri" w:cs="Arial"/>
          <w:lang w:val="en-US" w:eastAsia="en-US"/>
        </w:rPr>
        <w:t>moderator label(s) provided by the awarding body are affixed to the packaging</w:t>
      </w:r>
    </w:p>
    <w:p w:rsidR="006E36F3" w:rsidRPr="002A5F84" w:rsidRDefault="006E36F3" w:rsidP="00DF1838">
      <w:pPr>
        <w:pStyle w:val="ListParagraph"/>
        <w:numPr>
          <w:ilvl w:val="1"/>
          <w:numId w:val="16"/>
        </w:numPr>
        <w:spacing w:line="276" w:lineRule="auto"/>
        <w:rPr>
          <w:rFonts w:cs="Arial"/>
        </w:rPr>
      </w:pPr>
      <w:r w:rsidRPr="002A5F84">
        <w:rPr>
          <w:rFonts w:eastAsia="Calibri" w:cs="Arial"/>
          <w:lang w:val="en-US" w:eastAsia="en-US"/>
        </w:rPr>
        <w:t>proof of dispatch is obtained and kept on file until the successful issue of final results</w:t>
      </w:r>
    </w:p>
    <w:p w:rsidR="007B76A7" w:rsidRPr="002A5F84" w:rsidRDefault="007B76A7" w:rsidP="00DF1838">
      <w:pPr>
        <w:pStyle w:val="ListParagraph"/>
        <w:numPr>
          <w:ilvl w:val="0"/>
          <w:numId w:val="14"/>
        </w:numPr>
        <w:spacing w:line="276" w:lineRule="auto"/>
        <w:rPr>
          <w:rFonts w:cs="Arial"/>
        </w:rPr>
      </w:pPr>
      <w:r w:rsidRPr="002A5F84">
        <w:rPr>
          <w:rFonts w:cs="Arial"/>
        </w:rPr>
        <w:t>Through the subject teacher, e</w:t>
      </w:r>
      <w:r w:rsidR="006E36F3" w:rsidRPr="002A5F84">
        <w:rPr>
          <w:rFonts w:cs="Arial"/>
        </w:rPr>
        <w:t xml:space="preserve">nsures </w:t>
      </w:r>
      <w:r w:rsidRPr="002A5F84">
        <w:rPr>
          <w:rFonts w:cs="Arial"/>
        </w:rPr>
        <w:t>the moderator is provided with authentication of candidates’ work, confirmation that internal standardisation has been undertaken and any other subject-specific information where this may be required</w:t>
      </w:r>
    </w:p>
    <w:p w:rsidR="007F25D5" w:rsidRPr="002A5F84" w:rsidRDefault="007F25D5" w:rsidP="00690B26">
      <w:pPr>
        <w:pStyle w:val="Heading1"/>
        <w:spacing w:line="276" w:lineRule="auto"/>
        <w:rPr>
          <w:color w:val="auto"/>
          <w:szCs w:val="22"/>
        </w:rPr>
      </w:pPr>
      <w:bookmarkStart w:id="30" w:name="_Toc468870613"/>
      <w:r w:rsidRPr="002A5F84">
        <w:rPr>
          <w:color w:val="auto"/>
          <w:szCs w:val="22"/>
        </w:rPr>
        <w:t>Storage and retention of work after submission of marks</w:t>
      </w:r>
      <w:bookmarkEnd w:id="30"/>
    </w:p>
    <w:p w:rsidR="00F77559" w:rsidRPr="002A5F84" w:rsidRDefault="00F77559" w:rsidP="00690B26">
      <w:pPr>
        <w:spacing w:before="120" w:after="0" w:line="276" w:lineRule="auto"/>
        <w:rPr>
          <w:rFonts w:cs="Arial"/>
          <w:b/>
        </w:rPr>
      </w:pPr>
      <w:r w:rsidRPr="002A5F84">
        <w:rPr>
          <w:rFonts w:cs="Arial"/>
          <w:b/>
        </w:rPr>
        <w:t>Subject teacher</w:t>
      </w:r>
    </w:p>
    <w:p w:rsidR="00213B6F" w:rsidRPr="002A5F84" w:rsidRDefault="00681244" w:rsidP="00DF1838">
      <w:pPr>
        <w:pStyle w:val="ListParagraph"/>
        <w:numPr>
          <w:ilvl w:val="0"/>
          <w:numId w:val="17"/>
        </w:numPr>
        <w:spacing w:line="276" w:lineRule="auto"/>
        <w:rPr>
          <w:rFonts w:cs="Arial"/>
        </w:rPr>
      </w:pPr>
      <w:r w:rsidRPr="002A5F84">
        <w:rPr>
          <w:rFonts w:cs="Arial"/>
        </w:rPr>
        <w:t>Keep</w:t>
      </w:r>
      <w:r w:rsidR="004B1454" w:rsidRPr="002A5F84">
        <w:rPr>
          <w:rFonts w:cs="Arial"/>
        </w:rPr>
        <w:t>s</w:t>
      </w:r>
      <w:r w:rsidRPr="002A5F84">
        <w:rPr>
          <w:rFonts w:cs="Arial"/>
        </w:rPr>
        <w:t xml:space="preserve"> a record of names and candidate numbers for candidates whose work was included in the moderation sample</w:t>
      </w:r>
    </w:p>
    <w:p w:rsidR="00681244" w:rsidRPr="002A5F84" w:rsidRDefault="00213B6F" w:rsidP="00DF1838">
      <w:pPr>
        <w:pStyle w:val="ListParagraph"/>
        <w:numPr>
          <w:ilvl w:val="0"/>
          <w:numId w:val="17"/>
        </w:numPr>
        <w:spacing w:line="276" w:lineRule="auto"/>
        <w:rPr>
          <w:rFonts w:cs="Arial"/>
        </w:rPr>
      </w:pPr>
      <w:r w:rsidRPr="002A5F84">
        <w:rPr>
          <w:rFonts w:cs="Arial"/>
        </w:rPr>
        <w:t>Retain</w:t>
      </w:r>
      <w:r w:rsidR="004B1454" w:rsidRPr="002A5F84">
        <w:rPr>
          <w:rFonts w:cs="Arial"/>
        </w:rPr>
        <w:t>s</w:t>
      </w:r>
      <w:r w:rsidRPr="002A5F84">
        <w:rPr>
          <w:rFonts w:cs="Arial"/>
        </w:rPr>
        <w:t xml:space="preserve"> all marked candidates’ work (including any sample returned after moderation) under secure conditions until after the deadline for enquiries about results</w:t>
      </w:r>
    </w:p>
    <w:p w:rsidR="00213B6F" w:rsidRPr="002A5F84" w:rsidRDefault="00213B6F" w:rsidP="00DF1838">
      <w:pPr>
        <w:pStyle w:val="ListParagraph"/>
        <w:numPr>
          <w:ilvl w:val="0"/>
          <w:numId w:val="17"/>
        </w:numPr>
        <w:spacing w:line="276" w:lineRule="auto"/>
        <w:rPr>
          <w:rFonts w:cs="Arial"/>
        </w:rPr>
      </w:pPr>
      <w:r w:rsidRPr="002A5F84">
        <w:rPr>
          <w:rFonts w:cs="Arial"/>
        </w:rPr>
        <w:t>Take</w:t>
      </w:r>
      <w:r w:rsidR="004B1454" w:rsidRPr="002A5F84">
        <w:rPr>
          <w:rFonts w:cs="Arial"/>
        </w:rPr>
        <w:t>s</w:t>
      </w:r>
      <w:r w:rsidRPr="002A5F84">
        <w:rPr>
          <w:rFonts w:cs="Arial"/>
        </w:rPr>
        <w:t xml:space="preserve"> steps to protect any work stored electronically from corruption and ha</w:t>
      </w:r>
      <w:r w:rsidR="00D027C2" w:rsidRPr="002A5F84">
        <w:rPr>
          <w:rFonts w:cs="Arial"/>
        </w:rPr>
        <w:t xml:space="preserve">s </w:t>
      </w:r>
      <w:r w:rsidRPr="002A5F84">
        <w:rPr>
          <w:rFonts w:cs="Arial"/>
        </w:rPr>
        <w:t>a back-up procedure in place</w:t>
      </w:r>
    </w:p>
    <w:p w:rsidR="00A60F51" w:rsidRPr="002A5F84" w:rsidRDefault="00213B6F" w:rsidP="00DF1838">
      <w:pPr>
        <w:pStyle w:val="ListParagraph"/>
        <w:numPr>
          <w:ilvl w:val="0"/>
          <w:numId w:val="17"/>
        </w:numPr>
        <w:spacing w:line="276" w:lineRule="auto"/>
        <w:rPr>
          <w:rFonts w:cs="Arial"/>
        </w:rPr>
      </w:pPr>
      <w:r w:rsidRPr="002A5F84">
        <w:rPr>
          <w:rFonts w:cs="Arial"/>
        </w:rPr>
        <w:t>Retain</w:t>
      </w:r>
      <w:r w:rsidR="004B1454" w:rsidRPr="002A5F84">
        <w:rPr>
          <w:rFonts w:cs="Arial"/>
        </w:rPr>
        <w:t>s</w:t>
      </w:r>
      <w:r w:rsidRPr="002A5F84">
        <w:rPr>
          <w:rFonts w:cs="Arial"/>
        </w:rPr>
        <w:t xml:space="preserve"> evidence of work where retention may be a problem (for example, photos of artefacts etc.)</w:t>
      </w:r>
    </w:p>
    <w:p w:rsidR="00B65DAC" w:rsidRPr="002A5F84" w:rsidRDefault="00B65DAC" w:rsidP="00690B26">
      <w:pPr>
        <w:spacing w:before="120" w:after="0" w:line="276" w:lineRule="auto"/>
        <w:rPr>
          <w:rFonts w:cs="Arial"/>
          <w:b/>
        </w:rPr>
      </w:pPr>
      <w:r w:rsidRPr="002A5F84">
        <w:rPr>
          <w:rFonts w:cs="Arial"/>
          <w:b/>
        </w:rPr>
        <w:t>Exams officer</w:t>
      </w:r>
    </w:p>
    <w:p w:rsidR="00213B6F" w:rsidRPr="002A5F84" w:rsidRDefault="00213B6F" w:rsidP="00DF1838">
      <w:pPr>
        <w:pStyle w:val="ListParagraph"/>
        <w:numPr>
          <w:ilvl w:val="0"/>
          <w:numId w:val="18"/>
        </w:numPr>
        <w:spacing w:line="276" w:lineRule="auto"/>
        <w:rPr>
          <w:rFonts w:cs="Arial"/>
        </w:rPr>
      </w:pPr>
      <w:r w:rsidRPr="002A5F84">
        <w:rPr>
          <w:rFonts w:cs="Arial"/>
        </w:rPr>
        <w:t xml:space="preserve">Ensures any sample returned after moderation is logged and returned to </w:t>
      </w:r>
      <w:r w:rsidR="00D027C2" w:rsidRPr="002A5F84">
        <w:rPr>
          <w:rFonts w:cs="Arial"/>
        </w:rPr>
        <w:t xml:space="preserve">the </w:t>
      </w:r>
      <w:r w:rsidR="00E508B7" w:rsidRPr="002A5F84">
        <w:rPr>
          <w:rFonts w:cs="Arial"/>
        </w:rPr>
        <w:t>s</w:t>
      </w:r>
      <w:r w:rsidR="004000E0" w:rsidRPr="002A5F84">
        <w:rPr>
          <w:rFonts w:cs="Arial"/>
        </w:rPr>
        <w:t>ubject teacher</w:t>
      </w:r>
      <w:r w:rsidRPr="002A5F84">
        <w:rPr>
          <w:rFonts w:cs="Arial"/>
        </w:rPr>
        <w:t xml:space="preserve"> for secure storage and required retention</w:t>
      </w:r>
    </w:p>
    <w:p w:rsidR="00315339" w:rsidRPr="002A5F84" w:rsidRDefault="00315339" w:rsidP="00690B26">
      <w:pPr>
        <w:spacing w:line="276" w:lineRule="auto"/>
        <w:rPr>
          <w:rFonts w:cs="Arial"/>
        </w:rPr>
      </w:pPr>
    </w:p>
    <w:p w:rsidR="00315339" w:rsidRPr="002A5F84" w:rsidRDefault="00315339" w:rsidP="00690B26">
      <w:pPr>
        <w:pStyle w:val="Heading1"/>
        <w:spacing w:line="276" w:lineRule="auto"/>
        <w:rPr>
          <w:color w:val="auto"/>
          <w:szCs w:val="22"/>
        </w:rPr>
      </w:pPr>
      <w:bookmarkStart w:id="31" w:name="_Toc468870614"/>
      <w:r w:rsidRPr="002A5F84">
        <w:rPr>
          <w:color w:val="auto"/>
          <w:szCs w:val="22"/>
        </w:rPr>
        <w:t>External moderation - feedback</w:t>
      </w:r>
      <w:bookmarkEnd w:id="31"/>
    </w:p>
    <w:p w:rsidR="00B65DAC" w:rsidRPr="002A5F84" w:rsidRDefault="00B65DAC" w:rsidP="00690B26">
      <w:pPr>
        <w:spacing w:before="120" w:after="0" w:line="276" w:lineRule="auto"/>
        <w:rPr>
          <w:rFonts w:cs="Arial"/>
          <w:b/>
        </w:rPr>
      </w:pPr>
      <w:r w:rsidRPr="002A5F84">
        <w:rPr>
          <w:rFonts w:cs="Arial"/>
          <w:b/>
        </w:rPr>
        <w:t>Subject head/lead</w:t>
      </w:r>
    </w:p>
    <w:p w:rsidR="00315339" w:rsidRPr="002A5F84" w:rsidRDefault="00315339" w:rsidP="00DF1838">
      <w:pPr>
        <w:pStyle w:val="ListParagraph"/>
        <w:numPr>
          <w:ilvl w:val="0"/>
          <w:numId w:val="18"/>
        </w:numPr>
        <w:spacing w:line="276" w:lineRule="auto"/>
        <w:rPr>
          <w:rFonts w:cs="Arial"/>
        </w:rPr>
      </w:pPr>
      <w:r w:rsidRPr="002A5F84">
        <w:rPr>
          <w:rFonts w:cs="Arial"/>
        </w:rPr>
        <w:t>Check</w:t>
      </w:r>
      <w:r w:rsidR="005247B8" w:rsidRPr="002A5F84">
        <w:rPr>
          <w:rFonts w:cs="Arial"/>
        </w:rPr>
        <w:t>s</w:t>
      </w:r>
      <w:r w:rsidRPr="002A5F84">
        <w:rPr>
          <w:rFonts w:cs="Arial"/>
        </w:rPr>
        <w:t xml:space="preserve"> moderator reports and ensure</w:t>
      </w:r>
      <w:r w:rsidR="005247B8" w:rsidRPr="002A5F84">
        <w:rPr>
          <w:rFonts w:cs="Arial"/>
        </w:rPr>
        <w:t>s</w:t>
      </w:r>
      <w:r w:rsidRPr="002A5F84">
        <w:rPr>
          <w:rFonts w:cs="Arial"/>
        </w:rPr>
        <w:t xml:space="preserve"> that any remedial action, if necessary, is undertaken before the next examination series</w:t>
      </w:r>
    </w:p>
    <w:p w:rsidR="00B65DAC" w:rsidRPr="002A5F84" w:rsidRDefault="00B65DAC" w:rsidP="00690B26">
      <w:pPr>
        <w:spacing w:before="120" w:after="0" w:line="276" w:lineRule="auto"/>
        <w:rPr>
          <w:rFonts w:cs="Arial"/>
          <w:b/>
        </w:rPr>
      </w:pPr>
      <w:r w:rsidRPr="002A5F84">
        <w:rPr>
          <w:rFonts w:cs="Arial"/>
          <w:b/>
        </w:rPr>
        <w:t>Exams officer</w:t>
      </w:r>
    </w:p>
    <w:p w:rsidR="00942113" w:rsidRPr="002A5F84" w:rsidRDefault="00942113" w:rsidP="00DF1838">
      <w:pPr>
        <w:pStyle w:val="ListParagraph"/>
        <w:numPr>
          <w:ilvl w:val="0"/>
          <w:numId w:val="18"/>
        </w:numPr>
        <w:spacing w:line="276" w:lineRule="auto"/>
        <w:rPr>
          <w:rFonts w:cs="Arial"/>
        </w:rPr>
      </w:pPr>
      <w:r w:rsidRPr="002A5F84">
        <w:rPr>
          <w:rFonts w:cs="Arial"/>
        </w:rPr>
        <w:t>Accesses or signposts moderator reports to relevant staff</w:t>
      </w:r>
    </w:p>
    <w:p w:rsidR="00942113" w:rsidRPr="002A5F84" w:rsidRDefault="00942113" w:rsidP="00DF1838">
      <w:pPr>
        <w:pStyle w:val="ListParagraph"/>
        <w:numPr>
          <w:ilvl w:val="0"/>
          <w:numId w:val="18"/>
        </w:numPr>
        <w:spacing w:line="276" w:lineRule="auto"/>
        <w:rPr>
          <w:rFonts w:cs="Arial"/>
        </w:rPr>
      </w:pPr>
      <w:r w:rsidRPr="002A5F84">
        <w:rPr>
          <w:rFonts w:cs="Arial"/>
        </w:rPr>
        <w:t>Takes remedial action, if necessary, where feedback may relate to centre administration</w:t>
      </w:r>
    </w:p>
    <w:p w:rsidR="00C5546C" w:rsidRPr="002A5F84" w:rsidRDefault="00C5546C" w:rsidP="002A496A">
      <w:pPr>
        <w:pStyle w:val="Headinglevel2"/>
        <w:spacing w:line="276" w:lineRule="auto"/>
        <w:rPr>
          <w:color w:val="auto"/>
        </w:rPr>
      </w:pPr>
      <w:bookmarkStart w:id="32" w:name="_Toc468870615"/>
      <w:bookmarkStart w:id="33" w:name="_Toc448860573"/>
      <w:bookmarkStart w:id="34" w:name="_Toc448860669"/>
      <w:r w:rsidRPr="002A5F84">
        <w:rPr>
          <w:color w:val="auto"/>
        </w:rPr>
        <w:t>Access arrangements</w:t>
      </w:r>
      <w:bookmarkEnd w:id="32"/>
    </w:p>
    <w:p w:rsidR="00F77559" w:rsidRPr="002A5F84" w:rsidRDefault="00F77559" w:rsidP="00690B26">
      <w:pPr>
        <w:spacing w:before="120" w:after="0" w:line="276" w:lineRule="auto"/>
        <w:rPr>
          <w:b/>
        </w:rPr>
      </w:pPr>
      <w:r w:rsidRPr="002A5F84">
        <w:rPr>
          <w:b/>
        </w:rPr>
        <w:t>Subject teacher</w:t>
      </w:r>
    </w:p>
    <w:p w:rsidR="00C5546C" w:rsidRPr="002A5F84" w:rsidRDefault="005247B8" w:rsidP="00DF1838">
      <w:pPr>
        <w:pStyle w:val="ListParagraph"/>
        <w:numPr>
          <w:ilvl w:val="0"/>
          <w:numId w:val="3"/>
        </w:numPr>
        <w:spacing w:line="276" w:lineRule="auto"/>
      </w:pPr>
      <w:r w:rsidRPr="002A5F84">
        <w:lastRenderedPageBreak/>
        <w:t>Works</w:t>
      </w:r>
      <w:r w:rsidR="00C5546C" w:rsidRPr="002A5F84">
        <w:t xml:space="preserve"> with the SENCo</w:t>
      </w:r>
      <w:r w:rsidR="00240414" w:rsidRPr="002A5F84">
        <w:t xml:space="preserve"> to ensure any access arrangements for eligible candidates are applied to assessments </w:t>
      </w:r>
    </w:p>
    <w:p w:rsidR="00C5546C" w:rsidRPr="002A5F84" w:rsidRDefault="00C205EF" w:rsidP="00690B26">
      <w:pPr>
        <w:spacing w:before="120" w:after="0" w:line="276" w:lineRule="auto"/>
        <w:rPr>
          <w:b/>
        </w:rPr>
      </w:pPr>
      <w:r w:rsidRPr="002A5F84">
        <w:rPr>
          <w:b/>
        </w:rPr>
        <w:t xml:space="preserve">Special educational needs </w:t>
      </w:r>
      <w:r w:rsidR="00565EF5" w:rsidRPr="002A5F84">
        <w:rPr>
          <w:b/>
        </w:rPr>
        <w:t>coordinator (</w:t>
      </w:r>
      <w:r w:rsidR="00C5546C" w:rsidRPr="002A5F84">
        <w:rPr>
          <w:b/>
        </w:rPr>
        <w:t>SENCo</w:t>
      </w:r>
      <w:bookmarkEnd w:id="33"/>
      <w:bookmarkEnd w:id="34"/>
      <w:r w:rsidR="00240414" w:rsidRPr="002A5F84">
        <w:rPr>
          <w:b/>
        </w:rPr>
        <w:t>)</w:t>
      </w:r>
    </w:p>
    <w:p w:rsidR="00C5546C" w:rsidRPr="002A5F84" w:rsidRDefault="005247B8" w:rsidP="00DF1838">
      <w:pPr>
        <w:pStyle w:val="ListParagraph"/>
        <w:numPr>
          <w:ilvl w:val="0"/>
          <w:numId w:val="3"/>
        </w:numPr>
        <w:spacing w:line="276" w:lineRule="auto"/>
        <w:rPr>
          <w:rFonts w:eastAsia="Calibri"/>
          <w:i/>
          <w:lang w:val="en-US" w:eastAsia="en-US"/>
        </w:rPr>
      </w:pPr>
      <w:r w:rsidRPr="002A5F84">
        <w:rPr>
          <w:rFonts w:eastAsia="Calibri"/>
          <w:lang w:val="en-US" w:eastAsia="en-US"/>
        </w:rPr>
        <w:t>Follows</w:t>
      </w:r>
      <w:r w:rsidR="00C5546C" w:rsidRPr="002A5F84">
        <w:rPr>
          <w:rFonts w:eastAsia="Calibri"/>
          <w:lang w:val="en-US" w:eastAsia="en-US"/>
        </w:rPr>
        <w:t xml:space="preserve"> the regulations and guidance in the JCQ publication </w:t>
      </w:r>
      <w:hyperlink r:id="rId16" w:history="1">
        <w:r w:rsidR="00C5546C" w:rsidRPr="002A5F84">
          <w:rPr>
            <w:rStyle w:val="Hyperlink"/>
            <w:rFonts w:eastAsia="Calibri"/>
            <w:i/>
            <w:color w:val="auto"/>
            <w:lang w:val="en-US" w:eastAsia="en-US"/>
          </w:rPr>
          <w:t>Access Arrangements and Reasonable Adjustments</w:t>
        </w:r>
      </w:hyperlink>
    </w:p>
    <w:p w:rsidR="00C5546C" w:rsidRPr="002A5F84" w:rsidRDefault="00C5546C" w:rsidP="00DF1838">
      <w:pPr>
        <w:pStyle w:val="ListParagraph"/>
        <w:numPr>
          <w:ilvl w:val="0"/>
          <w:numId w:val="3"/>
        </w:numPr>
        <w:spacing w:line="276" w:lineRule="auto"/>
        <w:rPr>
          <w:rFonts w:eastAsia="Calibri"/>
          <w:lang w:val="en-US" w:eastAsia="en-US"/>
        </w:rPr>
      </w:pPr>
      <w:r w:rsidRPr="002A5F84">
        <w:rPr>
          <w:rFonts w:eastAsia="Calibri"/>
          <w:lang w:val="en-US" w:eastAsia="en-US"/>
        </w:rPr>
        <w:t>Where arrangements do not undermine the integrity of the qualification and is the candidate’s normal way of working</w:t>
      </w:r>
      <w:r w:rsidR="00AC65E5" w:rsidRPr="002A5F84">
        <w:rPr>
          <w:rFonts w:eastAsia="Calibri"/>
          <w:lang w:val="en-US" w:eastAsia="en-US"/>
        </w:rPr>
        <w:t xml:space="preserve">, </w:t>
      </w:r>
      <w:r w:rsidRPr="002A5F84">
        <w:rPr>
          <w:rFonts w:eastAsia="Calibri"/>
          <w:lang w:val="en-US" w:eastAsia="en-US"/>
        </w:rPr>
        <w:t xml:space="preserve">will </w:t>
      </w:r>
      <w:r w:rsidR="00AC65E5" w:rsidRPr="002A5F84">
        <w:rPr>
          <w:rFonts w:eastAsia="Calibri"/>
          <w:lang w:val="en-US" w:eastAsia="en-US"/>
        </w:rPr>
        <w:t>e</w:t>
      </w:r>
      <w:r w:rsidR="00C205EF" w:rsidRPr="002A5F84">
        <w:rPr>
          <w:rFonts w:eastAsia="Calibri"/>
          <w:lang w:val="en-US" w:eastAsia="en-US"/>
        </w:rPr>
        <w:t xml:space="preserve">nsure access arrangements </w:t>
      </w:r>
      <w:r w:rsidR="00AC65E5" w:rsidRPr="002A5F84">
        <w:rPr>
          <w:rFonts w:eastAsia="Calibri"/>
          <w:lang w:val="en-US" w:eastAsia="en-US"/>
        </w:rPr>
        <w:t>are in place and awarding body approval, where required, has been obtained prior to assessments taking place</w:t>
      </w:r>
    </w:p>
    <w:p w:rsidR="00C5546C" w:rsidRPr="002A5F84" w:rsidRDefault="005247B8" w:rsidP="00DF1838">
      <w:pPr>
        <w:pStyle w:val="ListParagraph"/>
        <w:numPr>
          <w:ilvl w:val="0"/>
          <w:numId w:val="2"/>
        </w:numPr>
        <w:spacing w:after="0" w:line="276" w:lineRule="auto"/>
        <w:rPr>
          <w:rFonts w:eastAsia="Calibri" w:cs="Arial"/>
          <w:lang w:val="en-US" w:eastAsia="en-US"/>
        </w:rPr>
      </w:pPr>
      <w:r w:rsidRPr="002A5F84">
        <w:rPr>
          <w:rFonts w:eastAsia="Calibri" w:cs="Arial"/>
          <w:lang w:val="en-US" w:eastAsia="en-US"/>
        </w:rPr>
        <w:t>Makes</w:t>
      </w:r>
      <w:r w:rsidR="00492FD3" w:rsidRPr="002A5F84">
        <w:rPr>
          <w:rFonts w:eastAsia="Calibri" w:cs="Arial"/>
          <w:lang w:val="en-US" w:eastAsia="en-US"/>
        </w:rPr>
        <w:t xml:space="preserve"> </w:t>
      </w:r>
      <w:r w:rsidRPr="002A5F84">
        <w:rPr>
          <w:rFonts w:eastAsia="Calibri" w:cs="Arial"/>
          <w:lang w:val="en-US" w:eastAsia="en-US"/>
        </w:rPr>
        <w:t>su</w:t>
      </w:r>
      <w:r w:rsidR="004000E0" w:rsidRPr="002A5F84">
        <w:rPr>
          <w:rFonts w:eastAsia="Calibri" w:cs="Arial"/>
          <w:lang w:val="en-US" w:eastAsia="en-US"/>
        </w:rPr>
        <w:t>bject teacher</w:t>
      </w:r>
      <w:r w:rsidRPr="002A5F84">
        <w:rPr>
          <w:rFonts w:eastAsia="Calibri" w:cs="Arial"/>
          <w:lang w:val="en-US" w:eastAsia="en-US"/>
        </w:rPr>
        <w:t>s</w:t>
      </w:r>
      <w:r w:rsidR="00C5546C" w:rsidRPr="002A5F84">
        <w:rPr>
          <w:rFonts w:eastAsia="Calibri" w:cs="Arial"/>
          <w:lang w:val="en-US" w:eastAsia="en-US"/>
        </w:rPr>
        <w:t xml:space="preserve"> aware of any access arrangements </w:t>
      </w:r>
      <w:r w:rsidR="00240414" w:rsidRPr="002A5F84">
        <w:rPr>
          <w:rFonts w:eastAsia="Calibri" w:cs="Arial"/>
          <w:lang w:val="en-US" w:eastAsia="en-US"/>
        </w:rPr>
        <w:t xml:space="preserve">for eligible candidates </w:t>
      </w:r>
      <w:r w:rsidR="00C5546C" w:rsidRPr="002A5F84">
        <w:rPr>
          <w:rFonts w:eastAsia="Calibri" w:cs="Arial"/>
          <w:lang w:val="en-US" w:eastAsia="en-US"/>
        </w:rPr>
        <w:t xml:space="preserve">which need to be applied </w:t>
      </w:r>
      <w:r w:rsidR="00240414" w:rsidRPr="002A5F84">
        <w:rPr>
          <w:rFonts w:eastAsia="Calibri" w:cs="Arial"/>
          <w:lang w:val="en-US" w:eastAsia="en-US"/>
        </w:rPr>
        <w:t>to assessments</w:t>
      </w:r>
    </w:p>
    <w:p w:rsidR="00C5546C" w:rsidRPr="002A5F84" w:rsidRDefault="00C205EF" w:rsidP="00DF1838">
      <w:pPr>
        <w:pStyle w:val="ListParagraph"/>
        <w:numPr>
          <w:ilvl w:val="0"/>
          <w:numId w:val="2"/>
        </w:numPr>
        <w:spacing w:after="0" w:line="276" w:lineRule="auto"/>
        <w:rPr>
          <w:rFonts w:eastAsia="Calibri" w:cs="Arial"/>
          <w:lang w:val="en-US" w:eastAsia="en-US"/>
        </w:rPr>
      </w:pPr>
      <w:r w:rsidRPr="002A5F84">
        <w:rPr>
          <w:rFonts w:eastAsia="Calibri" w:cs="Arial"/>
          <w:lang w:val="en-US" w:eastAsia="en-US"/>
        </w:rPr>
        <w:t>Work</w:t>
      </w:r>
      <w:r w:rsidR="005B117E" w:rsidRPr="002A5F84">
        <w:rPr>
          <w:rFonts w:eastAsia="Calibri" w:cs="Arial"/>
          <w:lang w:val="en-US" w:eastAsia="en-US"/>
        </w:rPr>
        <w:t>s</w:t>
      </w:r>
      <w:r w:rsidRPr="002A5F84">
        <w:rPr>
          <w:rFonts w:eastAsia="Calibri" w:cs="Arial"/>
          <w:lang w:val="en-US" w:eastAsia="en-US"/>
        </w:rPr>
        <w:t xml:space="preserve"> with </w:t>
      </w:r>
      <w:r w:rsidR="005247B8" w:rsidRPr="002A5F84">
        <w:rPr>
          <w:rFonts w:eastAsia="Calibri" w:cs="Arial"/>
          <w:lang w:val="en-US" w:eastAsia="en-US"/>
        </w:rPr>
        <w:t>s</w:t>
      </w:r>
      <w:r w:rsidR="004000E0" w:rsidRPr="002A5F84">
        <w:rPr>
          <w:rFonts w:eastAsia="Calibri" w:cs="Arial"/>
          <w:lang w:val="en-US" w:eastAsia="en-US"/>
        </w:rPr>
        <w:t>ubject teacher</w:t>
      </w:r>
      <w:r w:rsidR="005247B8" w:rsidRPr="002A5F84">
        <w:rPr>
          <w:rFonts w:eastAsia="Calibri" w:cs="Arial"/>
          <w:lang w:val="en-US" w:eastAsia="en-US"/>
        </w:rPr>
        <w:t>s</w:t>
      </w:r>
      <w:r w:rsidRPr="002A5F84">
        <w:rPr>
          <w:rFonts w:eastAsia="Calibri" w:cs="Arial"/>
          <w:lang w:val="en-US" w:eastAsia="en-US"/>
        </w:rPr>
        <w:t xml:space="preserve"> to ensure requirements </w:t>
      </w:r>
      <w:r w:rsidR="00AC65E5" w:rsidRPr="002A5F84">
        <w:rPr>
          <w:rFonts w:eastAsia="Calibri" w:cs="Arial"/>
          <w:lang w:val="en-US" w:eastAsia="en-US"/>
        </w:rPr>
        <w:t>for access arrangement candidates requiring the support of a fac</w:t>
      </w:r>
      <w:r w:rsidR="00C5546C" w:rsidRPr="002A5F84">
        <w:rPr>
          <w:rFonts w:eastAsia="Calibri" w:cs="Arial"/>
          <w:lang w:val="en-US" w:eastAsia="en-US"/>
        </w:rPr>
        <w:t>ilitator in assessments are met</w:t>
      </w:r>
    </w:p>
    <w:p w:rsidR="00240414" w:rsidRPr="002A5F84" w:rsidRDefault="00AC65E5" w:rsidP="00DF1838">
      <w:pPr>
        <w:pStyle w:val="ListParagraph"/>
        <w:numPr>
          <w:ilvl w:val="0"/>
          <w:numId w:val="2"/>
        </w:numPr>
        <w:spacing w:after="0" w:line="276" w:lineRule="auto"/>
        <w:rPr>
          <w:rFonts w:eastAsia="Calibri" w:cs="Arial"/>
          <w:lang w:val="en-US" w:eastAsia="en-US"/>
        </w:rPr>
      </w:pPr>
      <w:r w:rsidRPr="002A5F84">
        <w:rPr>
          <w:rFonts w:eastAsia="Calibri" w:cs="Arial"/>
          <w:lang w:val="en-US" w:eastAsia="en-US"/>
        </w:rPr>
        <w:t>Ensure</w:t>
      </w:r>
      <w:r w:rsidR="005247B8" w:rsidRPr="002A5F84">
        <w:rPr>
          <w:rFonts w:eastAsia="Calibri" w:cs="Arial"/>
          <w:lang w:val="en-US" w:eastAsia="en-US"/>
        </w:rPr>
        <w:t>s</w:t>
      </w:r>
      <w:r w:rsidRPr="002A5F84">
        <w:rPr>
          <w:rFonts w:eastAsia="Calibri" w:cs="Arial"/>
          <w:lang w:val="en-US" w:eastAsia="en-US"/>
        </w:rPr>
        <w:t xml:space="preserve"> that staff acting as an access arrangement facilitator are fully trained in their role</w:t>
      </w:r>
    </w:p>
    <w:p w:rsidR="00240414" w:rsidRPr="002A5F84" w:rsidRDefault="00240414" w:rsidP="002A496A">
      <w:pPr>
        <w:pStyle w:val="Headinglevel2"/>
        <w:spacing w:line="276" w:lineRule="auto"/>
        <w:rPr>
          <w:color w:val="auto"/>
        </w:rPr>
      </w:pPr>
      <w:bookmarkStart w:id="35" w:name="_Toc468870616"/>
      <w:r w:rsidRPr="002A5F84">
        <w:rPr>
          <w:color w:val="auto"/>
        </w:rPr>
        <w:t>Special consideration</w:t>
      </w:r>
      <w:bookmarkEnd w:id="35"/>
    </w:p>
    <w:p w:rsidR="00F77559" w:rsidRPr="002A5F84" w:rsidRDefault="00F77559" w:rsidP="00690B26">
      <w:pPr>
        <w:spacing w:before="120" w:after="0" w:line="276" w:lineRule="auto"/>
        <w:rPr>
          <w:b/>
        </w:rPr>
      </w:pPr>
      <w:r w:rsidRPr="002A5F84">
        <w:rPr>
          <w:b/>
        </w:rPr>
        <w:t>Subject teacher</w:t>
      </w:r>
    </w:p>
    <w:p w:rsidR="00B5287F" w:rsidRPr="002A5F84" w:rsidRDefault="00B5287F" w:rsidP="00DF1838">
      <w:pPr>
        <w:pStyle w:val="ListParagraph"/>
        <w:numPr>
          <w:ilvl w:val="0"/>
          <w:numId w:val="4"/>
        </w:numPr>
        <w:spacing w:line="276" w:lineRule="auto"/>
      </w:pPr>
      <w:r w:rsidRPr="002A5F84">
        <w:t>Understand</w:t>
      </w:r>
      <w:r w:rsidR="005247B8" w:rsidRPr="002A5F84">
        <w:t>s</w:t>
      </w:r>
      <w:r w:rsidR="00240414" w:rsidRPr="002A5F84">
        <w:t xml:space="preserve"> that a candidate may be eligible for special consideration in assessments </w:t>
      </w:r>
      <w:r w:rsidRPr="002A5F84">
        <w:t xml:space="preserve">in certain situations </w:t>
      </w:r>
      <w:r w:rsidR="00240414" w:rsidRPr="002A5F84">
        <w:t xml:space="preserve">where </w:t>
      </w:r>
      <w:r w:rsidRPr="002A5F84">
        <w:t>a candidate</w:t>
      </w:r>
    </w:p>
    <w:p w:rsidR="00B5287F" w:rsidRPr="002A5F84" w:rsidRDefault="00B5287F" w:rsidP="00DF1838">
      <w:pPr>
        <w:pStyle w:val="ListParagraph"/>
        <w:numPr>
          <w:ilvl w:val="1"/>
          <w:numId w:val="4"/>
        </w:numPr>
        <w:spacing w:line="276" w:lineRule="auto"/>
      </w:pPr>
      <w:r w:rsidRPr="002A5F84">
        <w:t>is absent</w:t>
      </w:r>
    </w:p>
    <w:p w:rsidR="00B5287F" w:rsidRPr="002A5F84" w:rsidRDefault="00B5287F" w:rsidP="00DF1838">
      <w:pPr>
        <w:pStyle w:val="ListParagraph"/>
        <w:numPr>
          <w:ilvl w:val="1"/>
          <w:numId w:val="4"/>
        </w:numPr>
        <w:spacing w:line="276" w:lineRule="auto"/>
      </w:pPr>
      <w:r w:rsidRPr="002A5F84">
        <w:t>produces a reduced quantity of work</w:t>
      </w:r>
    </w:p>
    <w:p w:rsidR="00B5287F" w:rsidRPr="002A5F84" w:rsidRDefault="00B5287F" w:rsidP="00DF1838">
      <w:pPr>
        <w:pStyle w:val="ListParagraph"/>
        <w:numPr>
          <w:ilvl w:val="1"/>
          <w:numId w:val="4"/>
        </w:numPr>
        <w:spacing w:line="276" w:lineRule="auto"/>
      </w:pPr>
      <w:r w:rsidRPr="002A5F84">
        <w:t>work has been lost</w:t>
      </w:r>
    </w:p>
    <w:p w:rsidR="00B5287F" w:rsidRPr="002A5F84" w:rsidRDefault="005247B8" w:rsidP="00DF1838">
      <w:pPr>
        <w:pStyle w:val="ListParagraph"/>
        <w:numPr>
          <w:ilvl w:val="0"/>
          <w:numId w:val="4"/>
        </w:numPr>
        <w:spacing w:line="276" w:lineRule="auto"/>
      </w:pPr>
      <w:r w:rsidRPr="002A5F84">
        <w:t>L</w:t>
      </w:r>
      <w:r w:rsidR="00240414" w:rsidRPr="002A5F84">
        <w:t>iaise</w:t>
      </w:r>
      <w:r w:rsidRPr="002A5F84">
        <w:t>s</w:t>
      </w:r>
      <w:r w:rsidR="00240414" w:rsidRPr="002A5F84">
        <w:t xml:space="preserve"> with the exams officer when special consideration may need to be applied for a candidate taking assessments</w:t>
      </w:r>
    </w:p>
    <w:p w:rsidR="00B65DAC" w:rsidRPr="002A5F84" w:rsidRDefault="00B65DAC" w:rsidP="00690B26">
      <w:pPr>
        <w:spacing w:before="120" w:after="0" w:line="276" w:lineRule="auto"/>
        <w:rPr>
          <w:b/>
        </w:rPr>
      </w:pPr>
      <w:r w:rsidRPr="002A5F84">
        <w:rPr>
          <w:b/>
        </w:rPr>
        <w:t>Exams officer</w:t>
      </w:r>
    </w:p>
    <w:p w:rsidR="00B5287F" w:rsidRPr="002A5F84" w:rsidRDefault="005247B8" w:rsidP="00DF1838">
      <w:pPr>
        <w:pStyle w:val="ListParagraph"/>
        <w:numPr>
          <w:ilvl w:val="0"/>
          <w:numId w:val="5"/>
        </w:numPr>
        <w:spacing w:line="276" w:lineRule="auto"/>
      </w:pPr>
      <w:r w:rsidRPr="002A5F84">
        <w:t>Refers</w:t>
      </w:r>
      <w:r w:rsidR="00B5287F" w:rsidRPr="002A5F84">
        <w:t xml:space="preserve"> to/direct</w:t>
      </w:r>
      <w:r w:rsidRPr="002A5F84">
        <w:t>s</w:t>
      </w:r>
      <w:r w:rsidR="00B5287F" w:rsidRPr="002A5F84">
        <w:t xml:space="preserve"> relevant staff to the JCQ publication </w:t>
      </w:r>
      <w:hyperlink r:id="rId17" w:history="1">
        <w:r w:rsidR="00B5287F" w:rsidRPr="002A5F84">
          <w:rPr>
            <w:rStyle w:val="Hyperlink"/>
            <w:i/>
            <w:color w:val="auto"/>
          </w:rPr>
          <w:t xml:space="preserve">A guide to the special consideration process </w:t>
        </w:r>
      </w:hyperlink>
    </w:p>
    <w:p w:rsidR="00B5287F" w:rsidRPr="002A5F84" w:rsidRDefault="00B5287F" w:rsidP="00DF1838">
      <w:pPr>
        <w:pStyle w:val="ListParagraph"/>
        <w:numPr>
          <w:ilvl w:val="0"/>
          <w:numId w:val="5"/>
        </w:numPr>
        <w:spacing w:line="276" w:lineRule="auto"/>
      </w:pPr>
      <w:r w:rsidRPr="002A5F84">
        <w:t xml:space="preserve">Where a candidate is eligible, </w:t>
      </w:r>
      <w:r w:rsidR="005247B8" w:rsidRPr="002A5F84">
        <w:t>submits</w:t>
      </w:r>
      <w:r w:rsidRPr="002A5F84">
        <w:t xml:space="preserve"> an application for special consideration via the awarding body’s secure extranet site</w:t>
      </w:r>
      <w:r w:rsidR="003C7656" w:rsidRPr="002A5F84">
        <w:t xml:space="preserve"> to the prescribed timescale</w:t>
      </w:r>
    </w:p>
    <w:p w:rsidR="00B5287F" w:rsidRPr="002A5F84" w:rsidRDefault="00B5287F" w:rsidP="00DF1838">
      <w:pPr>
        <w:pStyle w:val="ListParagraph"/>
        <w:numPr>
          <w:ilvl w:val="0"/>
          <w:numId w:val="5"/>
        </w:numPr>
        <w:spacing w:line="276" w:lineRule="auto"/>
      </w:pPr>
      <w:r w:rsidRPr="002A5F84">
        <w:t>W</w:t>
      </w:r>
      <w:r w:rsidR="003C7656" w:rsidRPr="002A5F84">
        <w:t>here application for special con</w:t>
      </w:r>
      <w:r w:rsidR="00E508B7" w:rsidRPr="002A5F84">
        <w:t>sider</w:t>
      </w:r>
      <w:r w:rsidR="003C7656" w:rsidRPr="002A5F84">
        <w:t xml:space="preserve">ation via the awarding body’s secure extranet site is not applicable, </w:t>
      </w:r>
      <w:r w:rsidR="005247B8" w:rsidRPr="002A5F84">
        <w:t xml:space="preserve">submits </w:t>
      </w:r>
      <w:r w:rsidRPr="002A5F84">
        <w:t>the required form to the awarding body</w:t>
      </w:r>
      <w:r w:rsidR="003C7656" w:rsidRPr="002A5F84">
        <w:t xml:space="preserve"> to the prescribed timescale</w:t>
      </w:r>
    </w:p>
    <w:p w:rsidR="00240414" w:rsidRPr="002A5F84" w:rsidRDefault="005247B8" w:rsidP="00DF1838">
      <w:pPr>
        <w:pStyle w:val="ListParagraph"/>
        <w:numPr>
          <w:ilvl w:val="0"/>
          <w:numId w:val="5"/>
        </w:numPr>
        <w:spacing w:line="276" w:lineRule="auto"/>
      </w:pPr>
      <w:r w:rsidRPr="002A5F84">
        <w:t>Keeps</w:t>
      </w:r>
      <w:r w:rsidR="00B5287F" w:rsidRPr="002A5F84">
        <w:t xml:space="preserve"> required evidence on file to support the application</w:t>
      </w:r>
    </w:p>
    <w:p w:rsidR="003C7656" w:rsidRPr="002A5F84" w:rsidRDefault="003C7656" w:rsidP="002A496A">
      <w:pPr>
        <w:pStyle w:val="Headinglevel2"/>
        <w:spacing w:line="276" w:lineRule="auto"/>
        <w:rPr>
          <w:color w:val="auto"/>
          <w:sz w:val="22"/>
          <w:szCs w:val="22"/>
        </w:rPr>
      </w:pPr>
      <w:bookmarkStart w:id="36" w:name="_Toc468870617"/>
      <w:r w:rsidRPr="002A5F84">
        <w:rPr>
          <w:color w:val="auto"/>
          <w:sz w:val="22"/>
          <w:szCs w:val="22"/>
        </w:rPr>
        <w:t>Malpractice</w:t>
      </w:r>
      <w:bookmarkEnd w:id="36"/>
    </w:p>
    <w:p w:rsidR="00893D7A" w:rsidRPr="002A5F84" w:rsidRDefault="00893D7A" w:rsidP="00690B26">
      <w:pPr>
        <w:spacing w:before="120" w:after="0" w:line="276" w:lineRule="auto"/>
        <w:rPr>
          <w:b/>
        </w:rPr>
      </w:pPr>
      <w:r w:rsidRPr="002A5F84">
        <w:rPr>
          <w:b/>
        </w:rPr>
        <w:t>Head of centre</w:t>
      </w:r>
    </w:p>
    <w:p w:rsidR="002B39F4" w:rsidRPr="002A5F84" w:rsidRDefault="00BE0E87" w:rsidP="00DF1838">
      <w:pPr>
        <w:pStyle w:val="ListParagraph"/>
        <w:numPr>
          <w:ilvl w:val="0"/>
          <w:numId w:val="20"/>
        </w:numPr>
        <w:spacing w:line="276" w:lineRule="auto"/>
      </w:pPr>
      <w:r w:rsidRPr="002A5F84">
        <w:t xml:space="preserve">Understands </w:t>
      </w:r>
      <w:r w:rsidR="002B39F4" w:rsidRPr="002A5F84">
        <w:t>the</w:t>
      </w:r>
      <w:r w:rsidRPr="002A5F84">
        <w:t xml:space="preserve"> responsibility to report to the relevant awarding body any suspected cases of malpractice involving candidates, teachers, invigilators or other administrative staff </w:t>
      </w:r>
    </w:p>
    <w:p w:rsidR="00BE0E87" w:rsidRPr="002A5F84" w:rsidRDefault="00BE0E87" w:rsidP="00DF1838">
      <w:pPr>
        <w:pStyle w:val="ListParagraph"/>
        <w:numPr>
          <w:ilvl w:val="0"/>
          <w:numId w:val="20"/>
        </w:numPr>
        <w:spacing w:line="276" w:lineRule="auto"/>
        <w:rPr>
          <w:i/>
        </w:rPr>
      </w:pPr>
      <w:r w:rsidRPr="002A5F84">
        <w:t xml:space="preserve">Is familiar with the </w:t>
      </w:r>
      <w:r w:rsidR="002B39F4" w:rsidRPr="002A5F84">
        <w:t xml:space="preserve">JCQ publication </w:t>
      </w:r>
      <w:hyperlink r:id="rId18" w:history="1">
        <w:r w:rsidR="002B39F4" w:rsidRPr="002A5F84">
          <w:rPr>
            <w:rStyle w:val="Hyperlink"/>
            <w:i/>
            <w:color w:val="auto"/>
          </w:rPr>
          <w:t>Suspected Malpractice in Examinations and Assessments: Policies and Procedures</w:t>
        </w:r>
      </w:hyperlink>
    </w:p>
    <w:p w:rsidR="00F77559" w:rsidRPr="002A5F84" w:rsidRDefault="00F77559" w:rsidP="00690B26">
      <w:pPr>
        <w:spacing w:before="120" w:after="0" w:line="276" w:lineRule="auto"/>
        <w:rPr>
          <w:b/>
        </w:rPr>
      </w:pPr>
      <w:r w:rsidRPr="002A5F84">
        <w:rPr>
          <w:b/>
        </w:rPr>
        <w:t>Subject teacher</w:t>
      </w:r>
    </w:p>
    <w:p w:rsidR="00BE0E87" w:rsidRPr="002A5F84" w:rsidRDefault="005247B8" w:rsidP="00DF1838">
      <w:pPr>
        <w:pStyle w:val="ListParagraph"/>
        <w:numPr>
          <w:ilvl w:val="0"/>
          <w:numId w:val="19"/>
        </w:numPr>
        <w:spacing w:line="276" w:lineRule="auto"/>
        <w:rPr>
          <w:i/>
        </w:rPr>
      </w:pPr>
      <w:r w:rsidRPr="002A5F84">
        <w:t>Is</w:t>
      </w:r>
      <w:r w:rsidR="00BE0E87" w:rsidRPr="002A5F84">
        <w:t xml:space="preserve"> aware of the JCQ </w:t>
      </w:r>
      <w:hyperlink r:id="rId19" w:history="1">
        <w:r w:rsidR="00BE0E87" w:rsidRPr="002A5F84">
          <w:rPr>
            <w:rStyle w:val="Hyperlink"/>
            <w:i/>
            <w:color w:val="auto"/>
          </w:rPr>
          <w:t xml:space="preserve">Notice to Centres - Teachers sharing assessment material and candidates’ work </w:t>
        </w:r>
      </w:hyperlink>
    </w:p>
    <w:p w:rsidR="002B39F4" w:rsidRPr="002A5F84" w:rsidRDefault="002B39F4" w:rsidP="00DF1838">
      <w:pPr>
        <w:pStyle w:val="ListParagraph"/>
        <w:numPr>
          <w:ilvl w:val="0"/>
          <w:numId w:val="19"/>
        </w:numPr>
        <w:spacing w:line="276" w:lineRule="auto"/>
        <w:rPr>
          <w:i/>
        </w:rPr>
      </w:pPr>
      <w:r w:rsidRPr="002A5F84">
        <w:t>Ensure</w:t>
      </w:r>
      <w:r w:rsidR="005247B8" w:rsidRPr="002A5F84">
        <w:t>s</w:t>
      </w:r>
      <w:r w:rsidRPr="002A5F84">
        <w:t xml:space="preserve"> candidates </w:t>
      </w:r>
      <w:r w:rsidR="00590437" w:rsidRPr="002A5F84">
        <w:t>understand</w:t>
      </w:r>
      <w:r w:rsidRPr="002A5F84">
        <w:t xml:space="preserve"> the JCQ document </w:t>
      </w:r>
      <w:hyperlink r:id="rId20" w:history="1">
        <w:r w:rsidR="00590437" w:rsidRPr="002A5F84">
          <w:rPr>
            <w:rStyle w:val="Hyperlink"/>
            <w:i/>
            <w:color w:val="auto"/>
          </w:rPr>
          <w:t>Information for candidates - non-examination assessments</w:t>
        </w:r>
      </w:hyperlink>
    </w:p>
    <w:p w:rsidR="00BE0E87" w:rsidRPr="002A5F84" w:rsidRDefault="00BE0E87" w:rsidP="00DF1838">
      <w:pPr>
        <w:pStyle w:val="ListParagraph"/>
        <w:numPr>
          <w:ilvl w:val="0"/>
          <w:numId w:val="19"/>
        </w:numPr>
        <w:spacing w:line="276" w:lineRule="auto"/>
        <w:rPr>
          <w:i/>
        </w:rPr>
      </w:pPr>
      <w:r w:rsidRPr="002A5F84">
        <w:t>Ensure</w:t>
      </w:r>
      <w:r w:rsidR="005247B8" w:rsidRPr="002A5F84">
        <w:t>s</w:t>
      </w:r>
      <w:r w:rsidRPr="002A5F84">
        <w:t xml:space="preserve"> candidates</w:t>
      </w:r>
      <w:r w:rsidR="00590437" w:rsidRPr="002A5F84">
        <w:t xml:space="preserve"> understand the JCQ document</w:t>
      </w:r>
      <w:r w:rsidR="005B117E" w:rsidRPr="002A5F84">
        <w:t xml:space="preserve"> </w:t>
      </w:r>
      <w:hyperlink r:id="rId21" w:history="1">
        <w:r w:rsidR="00590437" w:rsidRPr="002A5F84">
          <w:rPr>
            <w:rStyle w:val="Hyperlink"/>
            <w:rFonts w:eastAsia="Calibri" w:cs="Arial"/>
            <w:i/>
            <w:color w:val="auto"/>
            <w:lang w:val="en-US" w:eastAsia="en-US"/>
          </w:rPr>
          <w:t>Information for candidates - Social Media</w:t>
        </w:r>
      </w:hyperlink>
    </w:p>
    <w:p w:rsidR="00B65DAC" w:rsidRPr="002A5F84" w:rsidRDefault="00B65DAC" w:rsidP="00690B26">
      <w:pPr>
        <w:spacing w:before="120" w:after="0" w:line="276" w:lineRule="auto"/>
        <w:rPr>
          <w:b/>
        </w:rPr>
      </w:pPr>
      <w:r w:rsidRPr="002A5F84">
        <w:rPr>
          <w:b/>
        </w:rPr>
        <w:t>Exams officer</w:t>
      </w:r>
    </w:p>
    <w:p w:rsidR="002B39F4" w:rsidRPr="002A5F84" w:rsidRDefault="002B39F4" w:rsidP="00DF1838">
      <w:pPr>
        <w:pStyle w:val="ListParagraph"/>
        <w:numPr>
          <w:ilvl w:val="0"/>
          <w:numId w:val="21"/>
        </w:numPr>
        <w:spacing w:line="276" w:lineRule="auto"/>
      </w:pPr>
      <w:r w:rsidRPr="002A5F84">
        <w:t xml:space="preserve">Signposts the JCQ publication </w:t>
      </w:r>
      <w:hyperlink r:id="rId22" w:history="1">
        <w:r w:rsidRPr="002A5F84">
          <w:rPr>
            <w:rStyle w:val="Hyperlink"/>
            <w:i/>
            <w:color w:val="auto"/>
          </w:rPr>
          <w:t>Suspected Malpractice in Examinations and Assessments: Policies and Procedures</w:t>
        </w:r>
      </w:hyperlink>
      <w:r w:rsidR="00492FD3" w:rsidRPr="002A5F84">
        <w:t xml:space="preserve"> </w:t>
      </w:r>
      <w:r w:rsidRPr="002A5F84">
        <w:t>to the head of centre</w:t>
      </w:r>
    </w:p>
    <w:p w:rsidR="002B39F4" w:rsidRPr="002A5F84" w:rsidRDefault="002B39F4" w:rsidP="00DF1838">
      <w:pPr>
        <w:pStyle w:val="ListParagraph"/>
        <w:numPr>
          <w:ilvl w:val="0"/>
          <w:numId w:val="19"/>
        </w:numPr>
        <w:spacing w:line="276" w:lineRule="auto"/>
      </w:pPr>
      <w:r w:rsidRPr="002A5F84">
        <w:lastRenderedPageBreak/>
        <w:t xml:space="preserve">Signposts the JCQ </w:t>
      </w:r>
      <w:hyperlink r:id="rId23" w:history="1">
        <w:r w:rsidRPr="002A5F84">
          <w:rPr>
            <w:rStyle w:val="Hyperlink"/>
            <w:i/>
            <w:color w:val="auto"/>
          </w:rPr>
          <w:t xml:space="preserve">Notice to Centres - Teachers sharing assessment material and candidates’ work </w:t>
        </w:r>
      </w:hyperlink>
      <w:r w:rsidRPr="002A5F84">
        <w:t xml:space="preserve">to </w:t>
      </w:r>
      <w:r w:rsidR="00B65DAC" w:rsidRPr="002A5F84">
        <w:t>s</w:t>
      </w:r>
      <w:r w:rsidR="004000E0" w:rsidRPr="002A5F84">
        <w:t xml:space="preserve">ubject </w:t>
      </w:r>
      <w:r w:rsidR="00B65DAC" w:rsidRPr="002A5F84">
        <w:t>heads</w:t>
      </w:r>
    </w:p>
    <w:p w:rsidR="002B39F4" w:rsidRPr="002A5F84" w:rsidRDefault="002B39F4" w:rsidP="00DF1838">
      <w:pPr>
        <w:pStyle w:val="ListParagraph"/>
        <w:numPr>
          <w:ilvl w:val="0"/>
          <w:numId w:val="21"/>
        </w:numPr>
        <w:spacing w:line="276" w:lineRule="auto"/>
      </w:pPr>
      <w:r w:rsidRPr="002A5F84">
        <w:t>Signposts candidates to the relevant JCQ information for candidates documents</w:t>
      </w:r>
    </w:p>
    <w:p w:rsidR="00893D7A" w:rsidRPr="002A5F84" w:rsidRDefault="002B39F4" w:rsidP="00DF1838">
      <w:pPr>
        <w:pStyle w:val="ListParagraph"/>
        <w:numPr>
          <w:ilvl w:val="0"/>
          <w:numId w:val="21"/>
        </w:numPr>
        <w:spacing w:line="276" w:lineRule="auto"/>
      </w:pPr>
      <w:r w:rsidRPr="002A5F84">
        <w:t xml:space="preserve">Where required, supports the head of centre in investigating and reporting </w:t>
      </w:r>
      <w:r w:rsidR="002941B0" w:rsidRPr="002A5F84">
        <w:t>incidents of suspected malpractice</w:t>
      </w:r>
    </w:p>
    <w:p w:rsidR="003C7656" w:rsidRPr="002A5F84" w:rsidRDefault="003C7656" w:rsidP="00690B26">
      <w:pPr>
        <w:pStyle w:val="Headinglevel2"/>
        <w:spacing w:line="276" w:lineRule="auto"/>
        <w:rPr>
          <w:color w:val="auto"/>
          <w:sz w:val="22"/>
          <w:szCs w:val="22"/>
        </w:rPr>
      </w:pPr>
      <w:bookmarkStart w:id="37" w:name="_Toc468870618"/>
      <w:r w:rsidRPr="002A5F84">
        <w:rPr>
          <w:color w:val="auto"/>
          <w:sz w:val="22"/>
          <w:szCs w:val="22"/>
        </w:rPr>
        <w:t>Enquiries about results</w:t>
      </w:r>
      <w:bookmarkEnd w:id="37"/>
      <w:r w:rsidR="00565EF5" w:rsidRPr="002A5F84">
        <w:rPr>
          <w:color w:val="auto"/>
          <w:sz w:val="22"/>
          <w:szCs w:val="22"/>
        </w:rPr>
        <w:t xml:space="preserve"> </w:t>
      </w:r>
    </w:p>
    <w:p w:rsidR="00E508B7" w:rsidRPr="002A5F84" w:rsidRDefault="00E508B7" w:rsidP="00690B26">
      <w:pPr>
        <w:spacing w:before="120" w:after="0" w:line="276" w:lineRule="auto"/>
        <w:rPr>
          <w:b/>
        </w:rPr>
      </w:pPr>
      <w:r w:rsidRPr="002A5F84">
        <w:rPr>
          <w:b/>
        </w:rPr>
        <w:t>Head of centre</w:t>
      </w:r>
    </w:p>
    <w:p w:rsidR="00E508B7" w:rsidRPr="002A5F84" w:rsidRDefault="00A46EB7" w:rsidP="00DF1838">
      <w:pPr>
        <w:pStyle w:val="ListParagraph"/>
        <w:numPr>
          <w:ilvl w:val="0"/>
          <w:numId w:val="1"/>
        </w:numPr>
        <w:spacing w:line="276" w:lineRule="auto"/>
        <w:ind w:left="714" w:hanging="357"/>
      </w:pPr>
      <w:r w:rsidRPr="002A5F84">
        <w:t xml:space="preserve">Ensures the centre’s </w:t>
      </w:r>
      <w:r w:rsidRPr="002A5F84">
        <w:rPr>
          <w:i/>
        </w:rPr>
        <w:t>internal appeals procedures</w:t>
      </w:r>
      <w:r w:rsidRPr="002A5F84">
        <w:t xml:space="preserve"> clearly detail the procedure to be followed by candidates (or their parents/carers) appealing against </w:t>
      </w:r>
      <w:r w:rsidR="00082E33" w:rsidRPr="002A5F84">
        <w:t>a centre decision not to support an enquiry about results request or not supporting an appeal following the outcome of an enquiry about results</w:t>
      </w:r>
    </w:p>
    <w:p w:rsidR="00B65DAC" w:rsidRPr="002A5F84" w:rsidRDefault="00B65DAC" w:rsidP="00690B26">
      <w:pPr>
        <w:spacing w:before="120" w:after="0" w:line="276" w:lineRule="auto"/>
        <w:rPr>
          <w:b/>
        </w:rPr>
      </w:pPr>
      <w:r w:rsidRPr="002A5F84">
        <w:rPr>
          <w:b/>
        </w:rPr>
        <w:t>Subject head/lead</w:t>
      </w:r>
    </w:p>
    <w:p w:rsidR="007369E5" w:rsidRPr="002A5F84" w:rsidRDefault="007369E5" w:rsidP="00DF1838">
      <w:pPr>
        <w:pStyle w:val="ListParagraph"/>
        <w:numPr>
          <w:ilvl w:val="0"/>
          <w:numId w:val="24"/>
        </w:numPr>
        <w:spacing w:line="276" w:lineRule="auto"/>
      </w:pPr>
      <w:r w:rsidRPr="002A5F84">
        <w:t>Provide</w:t>
      </w:r>
      <w:r w:rsidR="005247B8" w:rsidRPr="002A5F84">
        <w:t>s</w:t>
      </w:r>
      <w:r w:rsidRPr="002A5F84">
        <w:t xml:space="preserve"> relevant support to </w:t>
      </w:r>
      <w:r w:rsidR="004000E0" w:rsidRPr="002A5F84">
        <w:t>subject teacher</w:t>
      </w:r>
      <w:r w:rsidR="005247B8" w:rsidRPr="002A5F84">
        <w:t>s</w:t>
      </w:r>
      <w:r w:rsidRPr="002A5F84">
        <w:t xml:space="preserve"> making decisions about enquiries about results</w:t>
      </w:r>
    </w:p>
    <w:p w:rsidR="00F77559" w:rsidRPr="002A5F84" w:rsidRDefault="00F77559" w:rsidP="00690B26">
      <w:pPr>
        <w:spacing w:before="120" w:after="0" w:line="276" w:lineRule="auto"/>
        <w:rPr>
          <w:b/>
        </w:rPr>
      </w:pPr>
      <w:r w:rsidRPr="002A5F84">
        <w:rPr>
          <w:b/>
        </w:rPr>
        <w:t>Subject teacher</w:t>
      </w:r>
    </w:p>
    <w:p w:rsidR="00BF3E25" w:rsidRPr="002A5F84" w:rsidRDefault="00BF3E25" w:rsidP="00DF1838">
      <w:pPr>
        <w:pStyle w:val="ListParagraph"/>
        <w:numPr>
          <w:ilvl w:val="0"/>
          <w:numId w:val="23"/>
        </w:numPr>
        <w:spacing w:line="276" w:lineRule="auto"/>
      </w:pPr>
      <w:r w:rsidRPr="002A5F84">
        <w:t>Provide</w:t>
      </w:r>
      <w:r w:rsidR="005247B8" w:rsidRPr="002A5F84">
        <w:t>s</w:t>
      </w:r>
      <w:r w:rsidRPr="002A5F84">
        <w:t xml:space="preserve"> advice and guidance to candidates on </w:t>
      </w:r>
      <w:r w:rsidR="00E508B7" w:rsidRPr="002A5F84">
        <w:t xml:space="preserve">their results and the </w:t>
      </w:r>
      <w:r w:rsidRPr="002A5F84">
        <w:t>post-results services</w:t>
      </w:r>
      <w:r w:rsidR="00E508B7" w:rsidRPr="002A5F84">
        <w:t xml:space="preserve"> available</w:t>
      </w:r>
    </w:p>
    <w:p w:rsidR="00BF3E25" w:rsidRPr="002A5F84" w:rsidRDefault="00BF3E25" w:rsidP="00DF1838">
      <w:pPr>
        <w:pStyle w:val="ListParagraph"/>
        <w:numPr>
          <w:ilvl w:val="0"/>
          <w:numId w:val="23"/>
        </w:numPr>
        <w:spacing w:line="276" w:lineRule="auto"/>
      </w:pPr>
      <w:r w:rsidRPr="002A5F84">
        <w:t>Provide</w:t>
      </w:r>
      <w:r w:rsidR="005247B8" w:rsidRPr="002A5F84">
        <w:t>s</w:t>
      </w:r>
      <w:r w:rsidRPr="002A5F84">
        <w:t xml:space="preserve"> the </w:t>
      </w:r>
      <w:r w:rsidR="002941B0" w:rsidRPr="002A5F84">
        <w:t>exams officer</w:t>
      </w:r>
      <w:r w:rsidRPr="002A5F84">
        <w:t xml:space="preserve"> with the original sample or relevant sample of candidates’ work that may be required for an enquiry about re</w:t>
      </w:r>
      <w:r w:rsidR="007369E5" w:rsidRPr="002A5F84">
        <w:t>s</w:t>
      </w:r>
      <w:r w:rsidRPr="002A5F84">
        <w:t>ults</w:t>
      </w:r>
      <w:r w:rsidR="007369E5" w:rsidRPr="002A5F84">
        <w:t xml:space="preserve"> to the internal deadline</w:t>
      </w:r>
    </w:p>
    <w:p w:rsidR="00BF3E25" w:rsidRPr="002A5F84" w:rsidRDefault="007369E5" w:rsidP="00DF1838">
      <w:pPr>
        <w:pStyle w:val="ListParagraph"/>
        <w:numPr>
          <w:ilvl w:val="0"/>
          <w:numId w:val="23"/>
        </w:numPr>
        <w:spacing w:line="276" w:lineRule="auto"/>
      </w:pPr>
      <w:r w:rsidRPr="002A5F84">
        <w:t>Support</w:t>
      </w:r>
      <w:r w:rsidR="005247B8" w:rsidRPr="002A5F84">
        <w:t>s</w:t>
      </w:r>
      <w:r w:rsidRPr="002A5F84">
        <w:t xml:space="preserve"> the </w:t>
      </w:r>
      <w:r w:rsidR="002941B0" w:rsidRPr="002A5F84">
        <w:t>exams officer</w:t>
      </w:r>
      <w:r w:rsidRPr="002A5F84">
        <w:t xml:space="preserve"> in collecting candidate consent where required</w:t>
      </w:r>
    </w:p>
    <w:p w:rsidR="00B65DAC" w:rsidRPr="002A5F84" w:rsidRDefault="00B65DAC" w:rsidP="00690B26">
      <w:pPr>
        <w:spacing w:before="120" w:after="0" w:line="276" w:lineRule="auto"/>
        <w:rPr>
          <w:b/>
        </w:rPr>
      </w:pPr>
      <w:r w:rsidRPr="002A5F84">
        <w:rPr>
          <w:b/>
        </w:rPr>
        <w:t>Exams officer</w:t>
      </w:r>
    </w:p>
    <w:p w:rsidR="00BF3E25" w:rsidRPr="002A5F84" w:rsidRDefault="0093238F" w:rsidP="00DF1838">
      <w:pPr>
        <w:pStyle w:val="ListParagraph"/>
        <w:numPr>
          <w:ilvl w:val="0"/>
          <w:numId w:val="22"/>
        </w:numPr>
        <w:spacing w:line="276" w:lineRule="auto"/>
        <w:rPr>
          <w:i/>
        </w:rPr>
      </w:pPr>
      <w:r w:rsidRPr="002A5F84">
        <w:t xml:space="preserve">Is aware of the </w:t>
      </w:r>
      <w:r w:rsidR="00BF3E25" w:rsidRPr="002A5F84">
        <w:t xml:space="preserve">individual </w:t>
      </w:r>
      <w:r w:rsidRPr="002A5F84">
        <w:t xml:space="preserve">post-results services available for </w:t>
      </w:r>
      <w:r w:rsidR="00C93CC1" w:rsidRPr="002A5F84">
        <w:t xml:space="preserve">externally assessed and internally assessed components of </w:t>
      </w:r>
      <w:r w:rsidRPr="002A5F84">
        <w:t xml:space="preserve">non-examination assessments as detailed in the JCQ publication </w:t>
      </w:r>
      <w:hyperlink r:id="rId24" w:history="1">
        <w:r w:rsidR="00BF3E25" w:rsidRPr="002A5F84">
          <w:rPr>
            <w:rStyle w:val="Hyperlink"/>
            <w:i/>
            <w:color w:val="auto"/>
          </w:rPr>
          <w:t>Post Results Services, Information and guidance for centres</w:t>
        </w:r>
      </w:hyperlink>
    </w:p>
    <w:p w:rsidR="00C93CC1" w:rsidRPr="002A5F84" w:rsidRDefault="00BF3E25" w:rsidP="00DF1838">
      <w:pPr>
        <w:pStyle w:val="ListParagraph"/>
        <w:numPr>
          <w:ilvl w:val="0"/>
          <w:numId w:val="22"/>
        </w:numPr>
        <w:spacing w:line="276" w:lineRule="auto"/>
      </w:pPr>
      <w:r w:rsidRPr="002A5F84">
        <w:t>Provides</w:t>
      </w:r>
      <w:r w:rsidR="00E508B7" w:rsidRPr="002A5F84">
        <w:t>/signposts</w:t>
      </w:r>
      <w:r w:rsidRPr="002A5F84">
        <w:t xml:space="preserve"> relevant centre staff and candidates </w:t>
      </w:r>
      <w:r w:rsidR="00E508B7" w:rsidRPr="002A5F84">
        <w:t>to</w:t>
      </w:r>
      <w:r w:rsidRPr="002A5F84">
        <w:t xml:space="preserve"> post-results services information</w:t>
      </w:r>
    </w:p>
    <w:p w:rsidR="0093238F" w:rsidRPr="002A5F84" w:rsidRDefault="00C93CC1" w:rsidP="00DF1838">
      <w:pPr>
        <w:pStyle w:val="ListParagraph"/>
        <w:numPr>
          <w:ilvl w:val="0"/>
          <w:numId w:val="22"/>
        </w:numPr>
        <w:spacing w:line="276" w:lineRule="auto"/>
      </w:pPr>
      <w:r w:rsidRPr="002A5F84">
        <w:t xml:space="preserve">Ensures any requests for </w:t>
      </w:r>
      <w:r w:rsidR="002941B0" w:rsidRPr="002A5F84">
        <w:t xml:space="preserve">post-results services that are available to non-examination assessments </w:t>
      </w:r>
      <w:r w:rsidRPr="002A5F84">
        <w:t>are submitted online via the awarding body secure extranet sit</w:t>
      </w:r>
      <w:r w:rsidR="00BF3E25" w:rsidRPr="002A5F84">
        <w:t>e</w:t>
      </w:r>
      <w:r w:rsidRPr="002A5F84">
        <w:t xml:space="preserve"> to deadline</w:t>
      </w:r>
    </w:p>
    <w:p w:rsidR="007369E5" w:rsidRPr="002A5F84" w:rsidRDefault="007369E5" w:rsidP="00DF1838">
      <w:pPr>
        <w:pStyle w:val="ListParagraph"/>
        <w:numPr>
          <w:ilvl w:val="0"/>
          <w:numId w:val="22"/>
        </w:numPr>
        <w:spacing w:line="276" w:lineRule="auto"/>
      </w:pPr>
      <w:r w:rsidRPr="002A5F84">
        <w:t>Collects candidate consent where required</w:t>
      </w:r>
    </w:p>
    <w:p w:rsidR="00055045" w:rsidRPr="002A5F84" w:rsidRDefault="00055045" w:rsidP="00055045">
      <w:pPr>
        <w:spacing w:line="276" w:lineRule="auto"/>
      </w:pPr>
    </w:p>
    <w:p w:rsidR="00055045" w:rsidRPr="002A5F84" w:rsidRDefault="00055045" w:rsidP="00055045">
      <w:pPr>
        <w:spacing w:line="276" w:lineRule="auto"/>
      </w:pPr>
    </w:p>
    <w:p w:rsidR="00055045" w:rsidRPr="002A5F84" w:rsidRDefault="00055045" w:rsidP="00055045">
      <w:pPr>
        <w:spacing w:line="276" w:lineRule="auto"/>
      </w:pPr>
    </w:p>
    <w:p w:rsidR="00055045" w:rsidRPr="002A5F84" w:rsidRDefault="00055045" w:rsidP="00055045">
      <w:pPr>
        <w:spacing w:line="276" w:lineRule="auto"/>
      </w:pPr>
    </w:p>
    <w:p w:rsidR="00055045" w:rsidRPr="002A5F84" w:rsidRDefault="00055045" w:rsidP="00055045">
      <w:pPr>
        <w:spacing w:line="276" w:lineRule="auto"/>
      </w:pPr>
    </w:p>
    <w:p w:rsidR="00055045" w:rsidRPr="002A5F84" w:rsidRDefault="00055045" w:rsidP="00055045">
      <w:pPr>
        <w:spacing w:line="276" w:lineRule="auto"/>
      </w:pPr>
    </w:p>
    <w:p w:rsidR="00055045" w:rsidRPr="002A5F84" w:rsidRDefault="00055045" w:rsidP="00055045">
      <w:pPr>
        <w:spacing w:line="276" w:lineRule="auto"/>
      </w:pPr>
    </w:p>
    <w:p w:rsidR="00055045" w:rsidRPr="002A5F84" w:rsidRDefault="00055045" w:rsidP="00055045">
      <w:pPr>
        <w:spacing w:line="276" w:lineRule="auto"/>
      </w:pPr>
    </w:p>
    <w:p w:rsidR="00055045" w:rsidRPr="002A5F84" w:rsidRDefault="00055045" w:rsidP="00055045">
      <w:pPr>
        <w:spacing w:line="276" w:lineRule="auto"/>
      </w:pPr>
    </w:p>
    <w:p w:rsidR="00055045" w:rsidRPr="002A5F84" w:rsidRDefault="00055045" w:rsidP="00055045">
      <w:pPr>
        <w:spacing w:line="276" w:lineRule="auto"/>
      </w:pPr>
    </w:p>
    <w:p w:rsidR="00055045" w:rsidRPr="002A5F84" w:rsidRDefault="00055045" w:rsidP="00055045">
      <w:pPr>
        <w:spacing w:line="276" w:lineRule="auto"/>
      </w:pPr>
    </w:p>
    <w:p w:rsidR="00055045" w:rsidRPr="002A5F84" w:rsidRDefault="00055045" w:rsidP="00055045">
      <w:pPr>
        <w:spacing w:line="276" w:lineRule="auto"/>
      </w:pPr>
    </w:p>
    <w:p w:rsidR="00055045" w:rsidRPr="002A5F84" w:rsidRDefault="00055045" w:rsidP="00055045">
      <w:pPr>
        <w:spacing w:line="276" w:lineRule="auto"/>
      </w:pPr>
    </w:p>
    <w:p w:rsidR="00055045" w:rsidRPr="002A5F84" w:rsidRDefault="00055045" w:rsidP="00055045">
      <w:pPr>
        <w:spacing w:line="276" w:lineRule="auto"/>
      </w:pPr>
    </w:p>
    <w:p w:rsidR="00055045" w:rsidRPr="002A5F84" w:rsidRDefault="00055045" w:rsidP="00055045">
      <w:pPr>
        <w:spacing w:line="276" w:lineRule="auto"/>
      </w:pPr>
    </w:p>
    <w:p w:rsidR="00055045" w:rsidRPr="002A5F84" w:rsidRDefault="00055045" w:rsidP="00055045">
      <w:pPr>
        <w:spacing w:line="276" w:lineRule="auto"/>
      </w:pPr>
    </w:p>
    <w:p w:rsidR="00055045" w:rsidRPr="002A5F84" w:rsidRDefault="00055045" w:rsidP="00055045">
      <w:pPr>
        <w:spacing w:line="276" w:lineRule="auto"/>
      </w:pPr>
    </w:p>
    <w:p w:rsidR="00055045" w:rsidRPr="002A5F84" w:rsidRDefault="00055045" w:rsidP="00055045">
      <w:pPr>
        <w:spacing w:line="276" w:lineRule="auto"/>
      </w:pPr>
    </w:p>
    <w:p w:rsidR="00055045" w:rsidRPr="002A5F84" w:rsidRDefault="00055045" w:rsidP="00055045">
      <w:pPr>
        <w:spacing w:line="276" w:lineRule="auto"/>
      </w:pPr>
    </w:p>
    <w:p w:rsidR="00055045" w:rsidRPr="002A5F84" w:rsidRDefault="00055045" w:rsidP="00055045">
      <w:pPr>
        <w:spacing w:line="276" w:lineRule="auto"/>
      </w:pPr>
    </w:p>
    <w:p w:rsidR="00E31AAE" w:rsidRPr="002A5F84" w:rsidRDefault="00E31AAE" w:rsidP="002A496A">
      <w:pPr>
        <w:pStyle w:val="Headinglevel2"/>
        <w:spacing w:line="276" w:lineRule="auto"/>
        <w:rPr>
          <w:color w:val="auto"/>
        </w:rPr>
      </w:pPr>
      <w:bookmarkStart w:id="38" w:name="_Toc468870619"/>
      <w:r w:rsidRPr="002A5F84">
        <w:rPr>
          <w:color w:val="auto"/>
        </w:rPr>
        <w:t>Practical Skills Endorsement for the A Level Sciences designed for use in England</w:t>
      </w:r>
      <w:bookmarkEnd w:id="38"/>
    </w:p>
    <w:p w:rsidR="00205F06" w:rsidRPr="002A5F84" w:rsidRDefault="00205F06" w:rsidP="00690B26">
      <w:pPr>
        <w:spacing w:before="120" w:after="0" w:line="276" w:lineRule="auto"/>
        <w:rPr>
          <w:b/>
        </w:rPr>
      </w:pPr>
      <w:r w:rsidRPr="002A5F84">
        <w:rPr>
          <w:b/>
        </w:rPr>
        <w:t>Head of centre</w:t>
      </w:r>
    </w:p>
    <w:p w:rsidR="00205F06" w:rsidRPr="002A5F84" w:rsidRDefault="00205F06" w:rsidP="00DF1838">
      <w:pPr>
        <w:pStyle w:val="ListParagraph"/>
        <w:numPr>
          <w:ilvl w:val="0"/>
          <w:numId w:val="28"/>
        </w:numPr>
        <w:spacing w:line="276" w:lineRule="auto"/>
      </w:pPr>
      <w:r w:rsidRPr="002A5F84">
        <w:t>Provides a signed declaration as part of the National Centre Number Register Annual Update, that all reasonable steps have been or will be taken to ensure that all candidates at the centre have had, or will have, the opportunity to undertake the prescribed practical activities</w:t>
      </w:r>
    </w:p>
    <w:p w:rsidR="002941B0" w:rsidRPr="002A5F84" w:rsidRDefault="002941B0" w:rsidP="00690B26">
      <w:pPr>
        <w:spacing w:before="120" w:after="0" w:line="276" w:lineRule="auto"/>
        <w:rPr>
          <w:b/>
        </w:rPr>
      </w:pPr>
      <w:r w:rsidRPr="002A5F84">
        <w:rPr>
          <w:b/>
        </w:rPr>
        <w:t>Subject head/lead</w:t>
      </w:r>
    </w:p>
    <w:p w:rsidR="00C91AD1" w:rsidRPr="002A5F84" w:rsidRDefault="00C91AD1" w:rsidP="00DF1838">
      <w:pPr>
        <w:pStyle w:val="ListParagraph"/>
        <w:numPr>
          <w:ilvl w:val="0"/>
          <w:numId w:val="27"/>
        </w:numPr>
        <w:spacing w:line="276" w:lineRule="auto"/>
      </w:pPr>
      <w:r w:rsidRPr="002A5F84">
        <w:t xml:space="preserve">Confirms understanding of the </w:t>
      </w:r>
      <w:r w:rsidRPr="002A5F84">
        <w:rPr>
          <w:i/>
        </w:rPr>
        <w:t xml:space="preserve">Practical Skills Endorsement for the A Level Sciences designed for use in England </w:t>
      </w:r>
    </w:p>
    <w:p w:rsidR="002941B0" w:rsidRPr="002A5F84" w:rsidRDefault="002941B0" w:rsidP="00DF1838">
      <w:pPr>
        <w:pStyle w:val="ListParagraph"/>
        <w:numPr>
          <w:ilvl w:val="0"/>
          <w:numId w:val="27"/>
        </w:numPr>
        <w:spacing w:line="276" w:lineRule="auto"/>
      </w:pPr>
      <w:r w:rsidRPr="002A5F84">
        <w:t>Ensures</w:t>
      </w:r>
      <w:r w:rsidR="00C91AD1" w:rsidRPr="002A5F84">
        <w:t xml:space="preserve"> a response is provided to JCQ indicating which awarding body the centre intends to use for its entries in A level Biology, Chemistry and Physics (in Autumn 2016)</w:t>
      </w:r>
    </w:p>
    <w:p w:rsidR="00C91AD1" w:rsidRPr="002A5F84" w:rsidRDefault="00C91AD1" w:rsidP="00DF1838">
      <w:pPr>
        <w:pStyle w:val="ListParagraph"/>
        <w:numPr>
          <w:ilvl w:val="0"/>
          <w:numId w:val="27"/>
        </w:numPr>
        <w:spacing w:line="276" w:lineRule="auto"/>
      </w:pPr>
      <w:r w:rsidRPr="002A5F84">
        <w:t xml:space="preserve">Undertakes training provided by the awarding body on the implementation of the practical endorsement </w:t>
      </w:r>
    </w:p>
    <w:p w:rsidR="00C91AD1" w:rsidRPr="002A5F84" w:rsidRDefault="00C91AD1" w:rsidP="00DF1838">
      <w:pPr>
        <w:pStyle w:val="ListParagraph"/>
        <w:numPr>
          <w:ilvl w:val="0"/>
          <w:numId w:val="27"/>
        </w:numPr>
        <w:spacing w:line="276" w:lineRule="auto"/>
      </w:pPr>
      <w:r w:rsidRPr="002A5F84">
        <w:t xml:space="preserve">Disseminates information to subject teachers </w:t>
      </w:r>
      <w:r w:rsidR="00205F06" w:rsidRPr="002A5F84">
        <w:t>ensuring the standards can be applied appropriately</w:t>
      </w:r>
    </w:p>
    <w:p w:rsidR="002941B0" w:rsidRPr="002A5F84" w:rsidRDefault="00C91AD1" w:rsidP="00DF1838">
      <w:pPr>
        <w:pStyle w:val="ListParagraph"/>
        <w:numPr>
          <w:ilvl w:val="0"/>
          <w:numId w:val="27"/>
        </w:numPr>
        <w:spacing w:line="276" w:lineRule="auto"/>
      </w:pPr>
      <w:r w:rsidRPr="002A5F84">
        <w:t>Liaises with all relevant parties in relation to arrangements for and conduct of the monitoring visit</w:t>
      </w:r>
    </w:p>
    <w:p w:rsidR="00C91AD1" w:rsidRPr="002A5F84" w:rsidRDefault="00C91AD1" w:rsidP="00690B26">
      <w:pPr>
        <w:spacing w:before="120" w:after="0" w:line="276" w:lineRule="auto"/>
        <w:rPr>
          <w:b/>
        </w:rPr>
      </w:pPr>
      <w:r w:rsidRPr="002A5F84">
        <w:rPr>
          <w:b/>
        </w:rPr>
        <w:t>Subject teacher</w:t>
      </w:r>
    </w:p>
    <w:p w:rsidR="00C91AD1" w:rsidRPr="002A5F84" w:rsidRDefault="00C91AD1" w:rsidP="00DF1838">
      <w:pPr>
        <w:pStyle w:val="ListParagraph"/>
        <w:numPr>
          <w:ilvl w:val="0"/>
          <w:numId w:val="27"/>
        </w:numPr>
        <w:spacing w:before="120" w:after="0" w:line="276" w:lineRule="auto"/>
      </w:pPr>
      <w:r w:rsidRPr="002A5F84">
        <w:t xml:space="preserve">Ensures all the requirements in relation to </w:t>
      </w:r>
      <w:r w:rsidR="00205F06" w:rsidRPr="002A5F84">
        <w:t xml:space="preserve">the endorsement are </w:t>
      </w:r>
      <w:r w:rsidR="00166753" w:rsidRPr="002A5F84">
        <w:t>known and understood</w:t>
      </w:r>
    </w:p>
    <w:p w:rsidR="00205F06" w:rsidRPr="002A5F84" w:rsidRDefault="00205F06" w:rsidP="00DF1838">
      <w:pPr>
        <w:pStyle w:val="ListParagraph"/>
        <w:numPr>
          <w:ilvl w:val="0"/>
          <w:numId w:val="27"/>
        </w:numPr>
        <w:spacing w:before="120" w:after="0" w:line="276" w:lineRule="auto"/>
      </w:pPr>
      <w:r w:rsidRPr="002A5F84">
        <w:t xml:space="preserve">Ensures the required arrangements for practical activities are </w:t>
      </w:r>
      <w:r w:rsidR="00166753" w:rsidRPr="002A5F84">
        <w:t>in place</w:t>
      </w:r>
    </w:p>
    <w:p w:rsidR="00166753" w:rsidRPr="002A5F84" w:rsidRDefault="00166753" w:rsidP="00DF1838">
      <w:pPr>
        <w:pStyle w:val="ListParagraph"/>
        <w:numPr>
          <w:ilvl w:val="0"/>
          <w:numId w:val="27"/>
        </w:numPr>
        <w:spacing w:before="120" w:after="0" w:line="276" w:lineRule="auto"/>
      </w:pPr>
      <w:r w:rsidRPr="002A5F84">
        <w:t>Provides all the required</w:t>
      </w:r>
      <w:r w:rsidR="00205F06" w:rsidRPr="002A5F84">
        <w:t xml:space="preserve"> centre</w:t>
      </w:r>
      <w:r w:rsidRPr="002A5F84">
        <w:t xml:space="preserve"> records</w:t>
      </w:r>
    </w:p>
    <w:p w:rsidR="002941B0" w:rsidRPr="002A5F84" w:rsidRDefault="00166753" w:rsidP="00DF1838">
      <w:pPr>
        <w:pStyle w:val="ListParagraph"/>
        <w:numPr>
          <w:ilvl w:val="0"/>
          <w:numId w:val="27"/>
        </w:numPr>
        <w:spacing w:before="120" w:after="0" w:line="276" w:lineRule="auto"/>
      </w:pPr>
      <w:r w:rsidRPr="002A5F84">
        <w:t>Ensures candidates provide the required records</w:t>
      </w:r>
    </w:p>
    <w:p w:rsidR="00166753" w:rsidRPr="002A5F84" w:rsidRDefault="00166753" w:rsidP="00DF1838">
      <w:pPr>
        <w:pStyle w:val="ListParagraph"/>
        <w:numPr>
          <w:ilvl w:val="0"/>
          <w:numId w:val="27"/>
        </w:numPr>
        <w:spacing w:before="120" w:after="0" w:line="276" w:lineRule="auto"/>
      </w:pPr>
      <w:r w:rsidRPr="002A5F84">
        <w:t>Provides any required information to the subject lead regarding the monitoring visit</w:t>
      </w:r>
    </w:p>
    <w:p w:rsidR="00166753" w:rsidRPr="002A5F84" w:rsidRDefault="00166753" w:rsidP="00DF1838">
      <w:pPr>
        <w:pStyle w:val="ListParagraph"/>
        <w:numPr>
          <w:ilvl w:val="0"/>
          <w:numId w:val="27"/>
        </w:numPr>
        <w:spacing w:before="120" w:after="0" w:line="276" w:lineRule="auto"/>
      </w:pPr>
      <w:r w:rsidRPr="002A5F84">
        <w:t>Assesses candidates using Common Practical Assessment Criteria (CPAC)</w:t>
      </w:r>
    </w:p>
    <w:p w:rsidR="003239B4" w:rsidRPr="002A5F84" w:rsidRDefault="003239B4" w:rsidP="003239B4">
      <w:pPr>
        <w:pStyle w:val="ListParagraph"/>
        <w:numPr>
          <w:ilvl w:val="0"/>
          <w:numId w:val="27"/>
        </w:numPr>
        <w:spacing w:before="120" w:after="0" w:line="276" w:lineRule="auto"/>
      </w:pPr>
      <w:r w:rsidRPr="002A5F84">
        <w:t>Applies for an exemption where a candidate cannot access the practical endorsement due to a substantial impairment</w:t>
      </w:r>
    </w:p>
    <w:p w:rsidR="00696234" w:rsidRPr="002A5F84" w:rsidRDefault="00696234" w:rsidP="00DF1838">
      <w:pPr>
        <w:pStyle w:val="ListParagraph"/>
        <w:numPr>
          <w:ilvl w:val="0"/>
          <w:numId w:val="27"/>
        </w:numPr>
        <w:spacing w:before="120" w:after="0" w:line="276" w:lineRule="auto"/>
      </w:pPr>
      <w:r w:rsidRPr="002A5F84">
        <w:t xml:space="preserve">Follows the awarding body’s instructions for the submission of candidates </w:t>
      </w:r>
      <w:r w:rsidRPr="002A5F84">
        <w:rPr>
          <w:i/>
        </w:rPr>
        <w:t>Pass</w:t>
      </w:r>
      <w:r w:rsidRPr="002A5F84">
        <w:t xml:space="preserve"> or </w:t>
      </w:r>
      <w:r w:rsidRPr="002A5F84">
        <w:rPr>
          <w:i/>
        </w:rPr>
        <w:t>Not Classified</w:t>
      </w:r>
      <w:r w:rsidRPr="002A5F84">
        <w:t xml:space="preserve"> assessment outcome</w:t>
      </w:r>
    </w:p>
    <w:p w:rsidR="00E31AAE" w:rsidRPr="002A5F84" w:rsidRDefault="00E31AAE" w:rsidP="002A496A">
      <w:pPr>
        <w:pStyle w:val="Headinglevel2"/>
        <w:spacing w:line="276" w:lineRule="auto"/>
        <w:rPr>
          <w:color w:val="auto"/>
        </w:rPr>
      </w:pPr>
      <w:bookmarkStart w:id="39" w:name="_Toc468870620"/>
      <w:r w:rsidRPr="002A5F84">
        <w:rPr>
          <w:color w:val="auto"/>
        </w:rPr>
        <w:t>Spoken Language Endorsement for GCSE English Language specifications designed for use in England</w:t>
      </w:r>
      <w:bookmarkEnd w:id="39"/>
    </w:p>
    <w:p w:rsidR="00C5711E" w:rsidRPr="002A5F84" w:rsidRDefault="00C5711E" w:rsidP="00690B26">
      <w:pPr>
        <w:spacing w:before="120" w:after="0" w:line="276" w:lineRule="auto"/>
        <w:rPr>
          <w:b/>
        </w:rPr>
      </w:pPr>
      <w:r w:rsidRPr="002A5F84">
        <w:rPr>
          <w:b/>
        </w:rPr>
        <w:t>Head of centre</w:t>
      </w:r>
    </w:p>
    <w:p w:rsidR="00C5711E" w:rsidRPr="002A5F84" w:rsidRDefault="00C5711E" w:rsidP="00DF1838">
      <w:pPr>
        <w:pStyle w:val="ListParagraph"/>
        <w:numPr>
          <w:ilvl w:val="0"/>
          <w:numId w:val="28"/>
        </w:numPr>
        <w:spacing w:line="276" w:lineRule="auto"/>
      </w:pPr>
      <w:r w:rsidRPr="002A5F84">
        <w:t>Provides a signed declaration as part of the National Centre Number Register Annual Update, that all reasonable steps have been or will be taken to ensure that all candidates at the centre have had, or will have, the opportunity to undertake the Spoken Language endorsement</w:t>
      </w:r>
    </w:p>
    <w:p w:rsidR="00C50325" w:rsidRPr="002A5F84" w:rsidRDefault="00C50325" w:rsidP="00690B26">
      <w:pPr>
        <w:spacing w:before="120" w:after="0" w:line="276" w:lineRule="auto"/>
        <w:rPr>
          <w:b/>
        </w:rPr>
      </w:pPr>
      <w:r w:rsidRPr="002A5F84">
        <w:rPr>
          <w:b/>
        </w:rPr>
        <w:t>Quality assurance (QA) lead/Lead internal verifier</w:t>
      </w:r>
    </w:p>
    <w:p w:rsidR="00C50325" w:rsidRPr="002A5F84" w:rsidRDefault="00C50325" w:rsidP="00DF1838">
      <w:pPr>
        <w:pStyle w:val="ListParagraph"/>
        <w:numPr>
          <w:ilvl w:val="0"/>
          <w:numId w:val="28"/>
        </w:numPr>
        <w:spacing w:line="276" w:lineRule="auto"/>
      </w:pPr>
      <w:r w:rsidRPr="002A5F84">
        <w:t>Ensures the appropriate arrangements are in place for internal standardisation of assessments</w:t>
      </w:r>
    </w:p>
    <w:p w:rsidR="00C5711E" w:rsidRPr="002A5F84" w:rsidRDefault="00C5711E" w:rsidP="00690B26">
      <w:pPr>
        <w:spacing w:before="120" w:after="0" w:line="276" w:lineRule="auto"/>
        <w:rPr>
          <w:b/>
        </w:rPr>
      </w:pPr>
      <w:r w:rsidRPr="002A5F84">
        <w:rPr>
          <w:b/>
        </w:rPr>
        <w:t>Subject head/lead</w:t>
      </w:r>
    </w:p>
    <w:p w:rsidR="00696234" w:rsidRPr="002A5F84" w:rsidRDefault="00C5711E" w:rsidP="00DF1838">
      <w:pPr>
        <w:pStyle w:val="ListParagraph"/>
        <w:numPr>
          <w:ilvl w:val="0"/>
          <w:numId w:val="28"/>
        </w:numPr>
        <w:spacing w:line="276" w:lineRule="auto"/>
        <w:rPr>
          <w:i/>
        </w:rPr>
      </w:pPr>
      <w:r w:rsidRPr="002A5F84">
        <w:t xml:space="preserve">Confirms understanding of the </w:t>
      </w:r>
      <w:r w:rsidR="00696234" w:rsidRPr="002A5F84">
        <w:rPr>
          <w:i/>
        </w:rPr>
        <w:t xml:space="preserve">Spoken Language Endorsement for GCSE English Language specifications designed for use in England </w:t>
      </w:r>
    </w:p>
    <w:p w:rsidR="00585D7E" w:rsidRPr="002A5F84" w:rsidRDefault="00585D7E" w:rsidP="00DF1838">
      <w:pPr>
        <w:pStyle w:val="ListParagraph"/>
        <w:numPr>
          <w:ilvl w:val="0"/>
          <w:numId w:val="27"/>
        </w:numPr>
        <w:spacing w:before="120" w:after="0" w:line="276" w:lineRule="auto"/>
      </w:pPr>
      <w:r w:rsidRPr="002A5F84">
        <w:t>Ensures the required task setting and task taking instructions are followed by subject teachers</w:t>
      </w:r>
    </w:p>
    <w:p w:rsidR="00585D7E" w:rsidRPr="002A5F84" w:rsidRDefault="00585D7E" w:rsidP="00DF1838">
      <w:pPr>
        <w:pStyle w:val="ListParagraph"/>
        <w:numPr>
          <w:ilvl w:val="0"/>
          <w:numId w:val="27"/>
        </w:numPr>
        <w:spacing w:before="120" w:after="0" w:line="276" w:lineRule="auto"/>
      </w:pPr>
      <w:r w:rsidRPr="002A5F84">
        <w:t xml:space="preserve">Ensures </w:t>
      </w:r>
      <w:r w:rsidR="00C50325" w:rsidRPr="002A5F84">
        <w:t>subject teachers assess c</w:t>
      </w:r>
      <w:r w:rsidR="00696234" w:rsidRPr="002A5F84">
        <w:t xml:space="preserve">andidates, </w:t>
      </w:r>
      <w:r w:rsidR="00C50325" w:rsidRPr="002A5F84">
        <w:t xml:space="preserve">either live or from recordings, using the common assessment criteria  </w:t>
      </w:r>
    </w:p>
    <w:p w:rsidR="00585D7E" w:rsidRPr="002A5F84" w:rsidRDefault="00585D7E" w:rsidP="00DF1838">
      <w:pPr>
        <w:pStyle w:val="ListParagraph"/>
        <w:numPr>
          <w:ilvl w:val="0"/>
          <w:numId w:val="27"/>
        </w:numPr>
        <w:spacing w:line="276" w:lineRule="auto"/>
      </w:pPr>
      <w:r w:rsidRPr="002A5F84">
        <w:lastRenderedPageBreak/>
        <w:t>Ensures for monitoring purposes, audio-visual recordings of the presentations of a sample of candidates are provided</w:t>
      </w:r>
    </w:p>
    <w:p w:rsidR="00C5711E" w:rsidRPr="002A5F84" w:rsidRDefault="00C5711E" w:rsidP="00690B26">
      <w:pPr>
        <w:spacing w:before="120" w:after="0" w:line="276" w:lineRule="auto"/>
        <w:rPr>
          <w:b/>
        </w:rPr>
      </w:pPr>
      <w:r w:rsidRPr="002A5F84">
        <w:rPr>
          <w:b/>
        </w:rPr>
        <w:t>Subject teacher</w:t>
      </w:r>
    </w:p>
    <w:p w:rsidR="00C5711E" w:rsidRPr="002A5F84" w:rsidRDefault="00C5711E" w:rsidP="00DF1838">
      <w:pPr>
        <w:pStyle w:val="ListParagraph"/>
        <w:numPr>
          <w:ilvl w:val="0"/>
          <w:numId w:val="27"/>
        </w:numPr>
        <w:spacing w:after="0" w:line="276" w:lineRule="auto"/>
      </w:pPr>
      <w:r w:rsidRPr="002A5F84">
        <w:t>Ensures all the requirements in relation to the endorsement are known and understood</w:t>
      </w:r>
    </w:p>
    <w:p w:rsidR="00585D7E" w:rsidRPr="002A5F84" w:rsidRDefault="00585D7E" w:rsidP="00DF1838">
      <w:pPr>
        <w:pStyle w:val="ListParagraph"/>
        <w:numPr>
          <w:ilvl w:val="0"/>
          <w:numId w:val="27"/>
        </w:numPr>
        <w:spacing w:before="120" w:after="0" w:line="276" w:lineRule="auto"/>
      </w:pPr>
      <w:r w:rsidRPr="002A5F84">
        <w:t xml:space="preserve">Follows the required task setting and task taking instructions </w:t>
      </w:r>
    </w:p>
    <w:p w:rsidR="00C50325" w:rsidRPr="00690B26" w:rsidRDefault="00C50325" w:rsidP="00DF1838">
      <w:pPr>
        <w:pStyle w:val="ListParagraph"/>
        <w:numPr>
          <w:ilvl w:val="0"/>
          <w:numId w:val="27"/>
        </w:numPr>
        <w:spacing w:before="120" w:after="0" w:line="276" w:lineRule="auto"/>
      </w:pPr>
      <w:r w:rsidRPr="00690B26">
        <w:t xml:space="preserve">Assesses candidates, either live or from recordings, using the common assessment criteria  </w:t>
      </w:r>
    </w:p>
    <w:p w:rsidR="00585D7E" w:rsidRPr="00690B26" w:rsidRDefault="00585D7E" w:rsidP="00DF1838">
      <w:pPr>
        <w:pStyle w:val="ListParagraph"/>
        <w:numPr>
          <w:ilvl w:val="0"/>
          <w:numId w:val="27"/>
        </w:numPr>
        <w:spacing w:line="276" w:lineRule="auto"/>
      </w:pPr>
      <w:r w:rsidRPr="00690B26">
        <w:t>Provides audio-visual recordings of the presentations of a sample of candidates for monitoring purposes</w:t>
      </w:r>
    </w:p>
    <w:p w:rsidR="00585D7E" w:rsidRPr="00690B26" w:rsidRDefault="00C50325" w:rsidP="00DF1838">
      <w:pPr>
        <w:pStyle w:val="ListParagraph"/>
        <w:numPr>
          <w:ilvl w:val="0"/>
          <w:numId w:val="27"/>
        </w:numPr>
        <w:spacing w:before="120" w:after="0" w:line="276" w:lineRule="auto"/>
      </w:pPr>
      <w:r w:rsidRPr="00690B26">
        <w:t xml:space="preserve">Follows the awarding body’s </w:t>
      </w:r>
      <w:r w:rsidR="00D04809">
        <w:t xml:space="preserve">instructions </w:t>
      </w:r>
      <w:r w:rsidRPr="00690B26">
        <w:t xml:space="preserve">for the submission of </w:t>
      </w:r>
      <w:r w:rsidR="00696234" w:rsidRPr="00690B26">
        <w:t>grades (</w:t>
      </w:r>
      <w:r w:rsidR="00696234" w:rsidRPr="00D04809">
        <w:rPr>
          <w:i/>
        </w:rPr>
        <w:t>Pass, Merit, Distinction</w:t>
      </w:r>
      <w:r w:rsidR="00696234" w:rsidRPr="00690B26">
        <w:t xml:space="preserve"> or </w:t>
      </w:r>
      <w:r w:rsidR="00696234" w:rsidRPr="00D04809">
        <w:rPr>
          <w:i/>
        </w:rPr>
        <w:t>Not Classified</w:t>
      </w:r>
      <w:r w:rsidR="00696234" w:rsidRPr="00690B26">
        <w:t>)</w:t>
      </w:r>
      <w:r w:rsidRPr="00690B26">
        <w:t xml:space="preserve"> and the storage and submission of recordings</w:t>
      </w:r>
    </w:p>
    <w:p w:rsidR="00A616DB" w:rsidRPr="006B230E" w:rsidRDefault="00A616DB" w:rsidP="006B230E">
      <w:pPr>
        <w:spacing w:after="200" w:line="276" w:lineRule="auto"/>
      </w:pPr>
    </w:p>
    <w:sectPr w:rsidR="00A616DB" w:rsidRPr="006B230E" w:rsidSect="00693808">
      <w:headerReference w:type="even" r:id="rId25"/>
      <w:headerReference w:type="default" r:id="rId26"/>
      <w:footerReference w:type="even" r:id="rId27"/>
      <w:footerReference w:type="default" r:id="rId28"/>
      <w:headerReference w:type="first" r:id="rId29"/>
      <w:footerReference w:type="first" r:id="rId30"/>
      <w:pgSz w:w="11906" w:h="16838" w:code="9"/>
      <w:pgMar w:top="720" w:right="567" w:bottom="816" w:left="68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84" w:rsidRDefault="002A5F84" w:rsidP="00572EAE">
      <w:pPr>
        <w:spacing w:after="0"/>
      </w:pPr>
      <w:r>
        <w:separator/>
      </w:r>
    </w:p>
  </w:endnote>
  <w:endnote w:type="continuationSeparator" w:id="0">
    <w:p w:rsidR="002A5F84" w:rsidRDefault="002A5F84"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00" w:rsidRDefault="00B95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84" w:rsidRPr="006F7AAC" w:rsidRDefault="003F2449" w:rsidP="005F701C">
    <w:pPr>
      <w:pStyle w:val="Footer"/>
      <w:jc w:val="center"/>
      <w:rPr>
        <w:rFonts w:cs="Arial"/>
        <w:sz w:val="20"/>
        <w:szCs w:val="20"/>
      </w:rPr>
    </w:pPr>
    <w:r>
      <w:rPr>
        <w:rFonts w:cs="Arial"/>
        <w:sz w:val="20"/>
        <w:szCs w:val="20"/>
      </w:rPr>
      <w:t xml:space="preserve">Chauncy </w:t>
    </w:r>
    <w:r w:rsidR="002A5F84">
      <w:rPr>
        <w:rFonts w:cs="Arial"/>
        <w:sz w:val="20"/>
        <w:szCs w:val="20"/>
      </w:rPr>
      <w:t xml:space="preserve">Non-examination assessment policy </w:t>
    </w:r>
    <w:r w:rsidR="00B95000">
      <w:rPr>
        <w:rFonts w:cs="Arial"/>
        <w:sz w:val="20"/>
        <w:szCs w:val="20"/>
      </w:rPr>
      <w:t>2018/19</w:t>
    </w:r>
    <w:bookmarkStart w:id="40" w:name="_GoBack"/>
    <w:bookmarkEnd w:id="40"/>
  </w:p>
  <w:p w:rsidR="002A5F84" w:rsidRPr="006F7AAC" w:rsidRDefault="002A5F84" w:rsidP="00B06222">
    <w:pPr>
      <w:pStyle w:val="Footer"/>
      <w:rPr>
        <w:rFonts w:cs="Arial"/>
        <w:sz w:val="20"/>
        <w:szCs w:val="20"/>
      </w:rPr>
    </w:pPr>
  </w:p>
  <w:p w:rsidR="002A5F84" w:rsidRPr="00BE1447" w:rsidRDefault="002A5F84" w:rsidP="00B06222">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B95000">
      <w:rPr>
        <w:noProof/>
        <w:sz w:val="18"/>
        <w:szCs w:val="18"/>
      </w:rPr>
      <w:t>4</w:t>
    </w:r>
    <w:r w:rsidRPr="00BE1447">
      <w:rPr>
        <w:sz w:val="18"/>
        <w:szCs w:val="18"/>
      </w:rPr>
      <w:fldChar w:fldCharType="end"/>
    </w:r>
  </w:p>
  <w:p w:rsidR="002A5F84" w:rsidRPr="00BE1447" w:rsidRDefault="002A5F84" w:rsidP="00BE1447">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00" w:rsidRDefault="00B95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84" w:rsidRDefault="002A5F84" w:rsidP="00572EAE">
      <w:pPr>
        <w:spacing w:after="0"/>
      </w:pPr>
      <w:r>
        <w:separator/>
      </w:r>
    </w:p>
  </w:footnote>
  <w:footnote w:type="continuationSeparator" w:id="0">
    <w:p w:rsidR="002A5F84" w:rsidRDefault="002A5F84" w:rsidP="00572E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00" w:rsidRDefault="00B95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00" w:rsidRDefault="00B95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00" w:rsidRDefault="00B95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128"/>
    <w:multiLevelType w:val="hybridMultilevel"/>
    <w:tmpl w:val="C87CDBBA"/>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17F0"/>
    <w:multiLevelType w:val="hybridMultilevel"/>
    <w:tmpl w:val="829E81D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F2785"/>
    <w:multiLevelType w:val="hybridMultilevel"/>
    <w:tmpl w:val="A36C03A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2086A"/>
    <w:multiLevelType w:val="hybridMultilevel"/>
    <w:tmpl w:val="20465E9E"/>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767B6"/>
    <w:multiLevelType w:val="hybridMultilevel"/>
    <w:tmpl w:val="1AF8F36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53792"/>
    <w:multiLevelType w:val="hybridMultilevel"/>
    <w:tmpl w:val="5656A4CA"/>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27025"/>
    <w:multiLevelType w:val="hybridMultilevel"/>
    <w:tmpl w:val="F1389F0C"/>
    <w:lvl w:ilvl="0" w:tplc="09125FD0">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C64FDF"/>
    <w:multiLevelType w:val="hybridMultilevel"/>
    <w:tmpl w:val="3ED86C1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90F05"/>
    <w:multiLevelType w:val="hybridMultilevel"/>
    <w:tmpl w:val="1072367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40067"/>
    <w:multiLevelType w:val="hybridMultilevel"/>
    <w:tmpl w:val="9656E346"/>
    <w:lvl w:ilvl="0" w:tplc="08090001">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329DC"/>
    <w:multiLevelType w:val="hybridMultilevel"/>
    <w:tmpl w:val="0AD2555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96190"/>
    <w:multiLevelType w:val="hybridMultilevel"/>
    <w:tmpl w:val="4D98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F7F6A"/>
    <w:multiLevelType w:val="hybridMultilevel"/>
    <w:tmpl w:val="E1B207B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C3131"/>
    <w:multiLevelType w:val="hybridMultilevel"/>
    <w:tmpl w:val="0652BA9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775CE"/>
    <w:multiLevelType w:val="hybridMultilevel"/>
    <w:tmpl w:val="864C710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75E66"/>
    <w:multiLevelType w:val="hybridMultilevel"/>
    <w:tmpl w:val="65B68720"/>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80597"/>
    <w:multiLevelType w:val="hybridMultilevel"/>
    <w:tmpl w:val="5824AF8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9B4C7B"/>
    <w:multiLevelType w:val="hybridMultilevel"/>
    <w:tmpl w:val="A8E4BF26"/>
    <w:lvl w:ilvl="0" w:tplc="A330F1F6">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26CE2"/>
    <w:multiLevelType w:val="hybridMultilevel"/>
    <w:tmpl w:val="30B01D5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407EC"/>
    <w:multiLevelType w:val="hybridMultilevel"/>
    <w:tmpl w:val="5268D0F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D332E"/>
    <w:multiLevelType w:val="hybridMultilevel"/>
    <w:tmpl w:val="141A97D6"/>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37199"/>
    <w:multiLevelType w:val="hybridMultilevel"/>
    <w:tmpl w:val="D3A4B3BE"/>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83528"/>
    <w:multiLevelType w:val="hybridMultilevel"/>
    <w:tmpl w:val="FE84C94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04E2A"/>
    <w:multiLevelType w:val="hybridMultilevel"/>
    <w:tmpl w:val="DA96314E"/>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B4C8B"/>
    <w:multiLevelType w:val="hybridMultilevel"/>
    <w:tmpl w:val="83689AA6"/>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274AD6"/>
    <w:multiLevelType w:val="hybridMultilevel"/>
    <w:tmpl w:val="42ECCB08"/>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B77EE"/>
    <w:multiLevelType w:val="hybridMultilevel"/>
    <w:tmpl w:val="922A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640E4"/>
    <w:multiLevelType w:val="hybridMultilevel"/>
    <w:tmpl w:val="57FA998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778B4"/>
    <w:multiLevelType w:val="hybridMultilevel"/>
    <w:tmpl w:val="D646B32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75506D"/>
    <w:multiLevelType w:val="hybridMultilevel"/>
    <w:tmpl w:val="77DA692C"/>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41253"/>
    <w:multiLevelType w:val="hybridMultilevel"/>
    <w:tmpl w:val="58089CE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A828D0"/>
    <w:multiLevelType w:val="hybridMultilevel"/>
    <w:tmpl w:val="BAB2C4A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E959C0"/>
    <w:multiLevelType w:val="hybridMultilevel"/>
    <w:tmpl w:val="B98250DC"/>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E6AC8"/>
    <w:multiLevelType w:val="hybridMultilevel"/>
    <w:tmpl w:val="AA4CD7A0"/>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E834B9"/>
    <w:multiLevelType w:val="hybridMultilevel"/>
    <w:tmpl w:val="D8826CBA"/>
    <w:lvl w:ilvl="0" w:tplc="A330F1F6">
      <w:start w:val="1"/>
      <w:numFmt w:val="bullet"/>
      <w:lvlText w:val=""/>
      <w:lvlJc w:val="left"/>
      <w:pPr>
        <w:ind w:left="720" w:hanging="360"/>
      </w:pPr>
      <w:rPr>
        <w:rFonts w:ascii="Symbol" w:hAnsi="Symbol" w:hint="default"/>
        <w:color w:val="000099"/>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B1983"/>
    <w:multiLevelType w:val="hybridMultilevel"/>
    <w:tmpl w:val="E3DE441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DF0E1A"/>
    <w:multiLevelType w:val="hybridMultilevel"/>
    <w:tmpl w:val="4456013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00A80"/>
    <w:multiLevelType w:val="hybridMultilevel"/>
    <w:tmpl w:val="F92001C8"/>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552C8D"/>
    <w:multiLevelType w:val="hybridMultilevel"/>
    <w:tmpl w:val="70025892"/>
    <w:lvl w:ilvl="0" w:tplc="08090001">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18"/>
  </w:num>
  <w:num w:numId="4">
    <w:abstractNumId w:val="5"/>
  </w:num>
  <w:num w:numId="5">
    <w:abstractNumId w:val="12"/>
  </w:num>
  <w:num w:numId="6">
    <w:abstractNumId w:val="25"/>
  </w:num>
  <w:num w:numId="7">
    <w:abstractNumId w:val="16"/>
  </w:num>
  <w:num w:numId="8">
    <w:abstractNumId w:val="31"/>
  </w:num>
  <w:num w:numId="9">
    <w:abstractNumId w:val="36"/>
  </w:num>
  <w:num w:numId="10">
    <w:abstractNumId w:val="27"/>
  </w:num>
  <w:num w:numId="11">
    <w:abstractNumId w:val="37"/>
  </w:num>
  <w:num w:numId="12">
    <w:abstractNumId w:val="22"/>
  </w:num>
  <w:num w:numId="13">
    <w:abstractNumId w:val="30"/>
  </w:num>
  <w:num w:numId="14">
    <w:abstractNumId w:val="29"/>
  </w:num>
  <w:num w:numId="15">
    <w:abstractNumId w:val="23"/>
  </w:num>
  <w:num w:numId="16">
    <w:abstractNumId w:val="32"/>
  </w:num>
  <w:num w:numId="17">
    <w:abstractNumId w:val="20"/>
  </w:num>
  <w:num w:numId="18">
    <w:abstractNumId w:val="7"/>
  </w:num>
  <w:num w:numId="19">
    <w:abstractNumId w:val="19"/>
  </w:num>
  <w:num w:numId="20">
    <w:abstractNumId w:val="24"/>
  </w:num>
  <w:num w:numId="21">
    <w:abstractNumId w:val="2"/>
  </w:num>
  <w:num w:numId="22">
    <w:abstractNumId w:val="15"/>
  </w:num>
  <w:num w:numId="23">
    <w:abstractNumId w:val="14"/>
  </w:num>
  <w:num w:numId="24">
    <w:abstractNumId w:val="28"/>
  </w:num>
  <w:num w:numId="25">
    <w:abstractNumId w:val="21"/>
  </w:num>
  <w:num w:numId="26">
    <w:abstractNumId w:val="3"/>
  </w:num>
  <w:num w:numId="27">
    <w:abstractNumId w:val="13"/>
  </w:num>
  <w:num w:numId="28">
    <w:abstractNumId w:val="1"/>
  </w:num>
  <w:num w:numId="29">
    <w:abstractNumId w:val="9"/>
  </w:num>
  <w:num w:numId="30">
    <w:abstractNumId w:val="35"/>
  </w:num>
  <w:num w:numId="31">
    <w:abstractNumId w:val="4"/>
  </w:num>
  <w:num w:numId="32">
    <w:abstractNumId w:val="10"/>
  </w:num>
  <w:num w:numId="33">
    <w:abstractNumId w:val="0"/>
  </w:num>
  <w:num w:numId="34">
    <w:abstractNumId w:val="8"/>
  </w:num>
  <w:num w:numId="35">
    <w:abstractNumId w:val="6"/>
  </w:num>
  <w:num w:numId="36">
    <w:abstractNumId w:val="26"/>
  </w:num>
  <w:num w:numId="37">
    <w:abstractNumId w:val="11"/>
  </w:num>
  <w:num w:numId="38">
    <w:abstractNumId w:val="17"/>
  </w:num>
  <w:num w:numId="39">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DD"/>
    <w:rsid w:val="000007FD"/>
    <w:rsid w:val="000012CB"/>
    <w:rsid w:val="00001751"/>
    <w:rsid w:val="00001F1E"/>
    <w:rsid w:val="0000271F"/>
    <w:rsid w:val="0000742A"/>
    <w:rsid w:val="00012A1D"/>
    <w:rsid w:val="000134FC"/>
    <w:rsid w:val="00017704"/>
    <w:rsid w:val="000201A0"/>
    <w:rsid w:val="00021ACB"/>
    <w:rsid w:val="000265A8"/>
    <w:rsid w:val="0003095E"/>
    <w:rsid w:val="000409C9"/>
    <w:rsid w:val="000441B5"/>
    <w:rsid w:val="00044888"/>
    <w:rsid w:val="00047D77"/>
    <w:rsid w:val="000509F3"/>
    <w:rsid w:val="00055045"/>
    <w:rsid w:val="0005591C"/>
    <w:rsid w:val="0005650A"/>
    <w:rsid w:val="00056ECD"/>
    <w:rsid w:val="000623D3"/>
    <w:rsid w:val="0006399A"/>
    <w:rsid w:val="00064F02"/>
    <w:rsid w:val="00070127"/>
    <w:rsid w:val="000709D9"/>
    <w:rsid w:val="00074A36"/>
    <w:rsid w:val="000800DE"/>
    <w:rsid w:val="00082E33"/>
    <w:rsid w:val="00086D55"/>
    <w:rsid w:val="000875A7"/>
    <w:rsid w:val="00097CF9"/>
    <w:rsid w:val="000A1629"/>
    <w:rsid w:val="000A45C2"/>
    <w:rsid w:val="000A6652"/>
    <w:rsid w:val="000B0453"/>
    <w:rsid w:val="000B29C9"/>
    <w:rsid w:val="000B3F1D"/>
    <w:rsid w:val="000B71FA"/>
    <w:rsid w:val="000C118C"/>
    <w:rsid w:val="000C75F9"/>
    <w:rsid w:val="000D1C29"/>
    <w:rsid w:val="000E1928"/>
    <w:rsid w:val="000E27A5"/>
    <w:rsid w:val="000F6F86"/>
    <w:rsid w:val="00100BEF"/>
    <w:rsid w:val="00104ABD"/>
    <w:rsid w:val="00105BF2"/>
    <w:rsid w:val="00107872"/>
    <w:rsid w:val="00107AD5"/>
    <w:rsid w:val="00107D16"/>
    <w:rsid w:val="00111ABA"/>
    <w:rsid w:val="0011520E"/>
    <w:rsid w:val="00115458"/>
    <w:rsid w:val="001176B4"/>
    <w:rsid w:val="001308B6"/>
    <w:rsid w:val="001345C8"/>
    <w:rsid w:val="00140C1A"/>
    <w:rsid w:val="00142BCC"/>
    <w:rsid w:val="001469F7"/>
    <w:rsid w:val="0014735C"/>
    <w:rsid w:val="001478D2"/>
    <w:rsid w:val="00147E08"/>
    <w:rsid w:val="001551B3"/>
    <w:rsid w:val="00161BEB"/>
    <w:rsid w:val="00166753"/>
    <w:rsid w:val="00166A4D"/>
    <w:rsid w:val="001701CA"/>
    <w:rsid w:val="0017460C"/>
    <w:rsid w:val="0017477E"/>
    <w:rsid w:val="001767B5"/>
    <w:rsid w:val="00177D3E"/>
    <w:rsid w:val="00181746"/>
    <w:rsid w:val="001832B6"/>
    <w:rsid w:val="00183428"/>
    <w:rsid w:val="0018449D"/>
    <w:rsid w:val="00190CCA"/>
    <w:rsid w:val="00192C81"/>
    <w:rsid w:val="00196924"/>
    <w:rsid w:val="001973EE"/>
    <w:rsid w:val="001B0600"/>
    <w:rsid w:val="001B3F57"/>
    <w:rsid w:val="001B4626"/>
    <w:rsid w:val="001B5C1B"/>
    <w:rsid w:val="001B635E"/>
    <w:rsid w:val="001B7CA2"/>
    <w:rsid w:val="001C12A2"/>
    <w:rsid w:val="001C2C73"/>
    <w:rsid w:val="001D189E"/>
    <w:rsid w:val="001F0C28"/>
    <w:rsid w:val="00205BCE"/>
    <w:rsid w:val="00205F06"/>
    <w:rsid w:val="00213B6F"/>
    <w:rsid w:val="00214318"/>
    <w:rsid w:val="00214CB1"/>
    <w:rsid w:val="002161E9"/>
    <w:rsid w:val="002163C2"/>
    <w:rsid w:val="002301A0"/>
    <w:rsid w:val="0023628E"/>
    <w:rsid w:val="00240414"/>
    <w:rsid w:val="002416DB"/>
    <w:rsid w:val="00245AB5"/>
    <w:rsid w:val="00247D1F"/>
    <w:rsid w:val="00250816"/>
    <w:rsid w:val="002522E9"/>
    <w:rsid w:val="00254441"/>
    <w:rsid w:val="00254B9A"/>
    <w:rsid w:val="0025563D"/>
    <w:rsid w:val="0026067D"/>
    <w:rsid w:val="00260D39"/>
    <w:rsid w:val="00281928"/>
    <w:rsid w:val="00283160"/>
    <w:rsid w:val="00283445"/>
    <w:rsid w:val="002837F1"/>
    <w:rsid w:val="00283E61"/>
    <w:rsid w:val="002923DF"/>
    <w:rsid w:val="002941B0"/>
    <w:rsid w:val="00294F2A"/>
    <w:rsid w:val="00295F89"/>
    <w:rsid w:val="002978EF"/>
    <w:rsid w:val="00297C0F"/>
    <w:rsid w:val="002A007C"/>
    <w:rsid w:val="002A1C13"/>
    <w:rsid w:val="002A3C08"/>
    <w:rsid w:val="002A496A"/>
    <w:rsid w:val="002A5F84"/>
    <w:rsid w:val="002A6DDA"/>
    <w:rsid w:val="002A785C"/>
    <w:rsid w:val="002B169B"/>
    <w:rsid w:val="002B2CDF"/>
    <w:rsid w:val="002B39F4"/>
    <w:rsid w:val="002B3C20"/>
    <w:rsid w:val="002B5BE7"/>
    <w:rsid w:val="002B5C08"/>
    <w:rsid w:val="002C2931"/>
    <w:rsid w:val="002C5397"/>
    <w:rsid w:val="002C7334"/>
    <w:rsid w:val="002D0A94"/>
    <w:rsid w:val="002E17BE"/>
    <w:rsid w:val="002E233C"/>
    <w:rsid w:val="002E61A2"/>
    <w:rsid w:val="002E7738"/>
    <w:rsid w:val="002F16B9"/>
    <w:rsid w:val="002F26D1"/>
    <w:rsid w:val="00305102"/>
    <w:rsid w:val="0031083C"/>
    <w:rsid w:val="00315339"/>
    <w:rsid w:val="0032363C"/>
    <w:rsid w:val="003239B4"/>
    <w:rsid w:val="003243FE"/>
    <w:rsid w:val="00331254"/>
    <w:rsid w:val="00331564"/>
    <w:rsid w:val="00334AEB"/>
    <w:rsid w:val="00337BC6"/>
    <w:rsid w:val="00343A24"/>
    <w:rsid w:val="00345AC1"/>
    <w:rsid w:val="00345C58"/>
    <w:rsid w:val="003471BA"/>
    <w:rsid w:val="00350271"/>
    <w:rsid w:val="00351514"/>
    <w:rsid w:val="00354F5C"/>
    <w:rsid w:val="00355B6B"/>
    <w:rsid w:val="00356A3E"/>
    <w:rsid w:val="00361088"/>
    <w:rsid w:val="00362BF0"/>
    <w:rsid w:val="00372658"/>
    <w:rsid w:val="00375CE7"/>
    <w:rsid w:val="003805C0"/>
    <w:rsid w:val="00381369"/>
    <w:rsid w:val="00381559"/>
    <w:rsid w:val="003A413B"/>
    <w:rsid w:val="003A55AC"/>
    <w:rsid w:val="003A60FA"/>
    <w:rsid w:val="003B4CD1"/>
    <w:rsid w:val="003B4F45"/>
    <w:rsid w:val="003B5DAA"/>
    <w:rsid w:val="003C07C5"/>
    <w:rsid w:val="003C1B1D"/>
    <w:rsid w:val="003C1E94"/>
    <w:rsid w:val="003C3BBC"/>
    <w:rsid w:val="003C5D66"/>
    <w:rsid w:val="003C7656"/>
    <w:rsid w:val="003D78DD"/>
    <w:rsid w:val="003E1B12"/>
    <w:rsid w:val="003E5BF3"/>
    <w:rsid w:val="003F08A6"/>
    <w:rsid w:val="003F2449"/>
    <w:rsid w:val="003F66FE"/>
    <w:rsid w:val="004000E0"/>
    <w:rsid w:val="004144C9"/>
    <w:rsid w:val="004172F8"/>
    <w:rsid w:val="00420DEB"/>
    <w:rsid w:val="0042211B"/>
    <w:rsid w:val="00432593"/>
    <w:rsid w:val="00432C92"/>
    <w:rsid w:val="004374FD"/>
    <w:rsid w:val="00452D2E"/>
    <w:rsid w:val="0045394B"/>
    <w:rsid w:val="00453A8A"/>
    <w:rsid w:val="00454711"/>
    <w:rsid w:val="00456C91"/>
    <w:rsid w:val="0046545A"/>
    <w:rsid w:val="00473D52"/>
    <w:rsid w:val="0048343B"/>
    <w:rsid w:val="00485D4B"/>
    <w:rsid w:val="00492FD3"/>
    <w:rsid w:val="00495501"/>
    <w:rsid w:val="004A2E20"/>
    <w:rsid w:val="004A4C84"/>
    <w:rsid w:val="004B1115"/>
    <w:rsid w:val="004B1454"/>
    <w:rsid w:val="004B4DA2"/>
    <w:rsid w:val="004C3221"/>
    <w:rsid w:val="004C3462"/>
    <w:rsid w:val="004C6683"/>
    <w:rsid w:val="004D57C7"/>
    <w:rsid w:val="004D602B"/>
    <w:rsid w:val="004D7615"/>
    <w:rsid w:val="004E4EC1"/>
    <w:rsid w:val="004F23B2"/>
    <w:rsid w:val="004F2B1A"/>
    <w:rsid w:val="004F56D2"/>
    <w:rsid w:val="004F6288"/>
    <w:rsid w:val="004F69EF"/>
    <w:rsid w:val="004F7D0D"/>
    <w:rsid w:val="00500492"/>
    <w:rsid w:val="00501F32"/>
    <w:rsid w:val="00505172"/>
    <w:rsid w:val="00506548"/>
    <w:rsid w:val="005076CF"/>
    <w:rsid w:val="005101EC"/>
    <w:rsid w:val="005114C3"/>
    <w:rsid w:val="0051267C"/>
    <w:rsid w:val="005139CA"/>
    <w:rsid w:val="005154E3"/>
    <w:rsid w:val="005247B8"/>
    <w:rsid w:val="00526A4A"/>
    <w:rsid w:val="00531243"/>
    <w:rsid w:val="00534606"/>
    <w:rsid w:val="0055163A"/>
    <w:rsid w:val="0055531D"/>
    <w:rsid w:val="00556982"/>
    <w:rsid w:val="00565199"/>
    <w:rsid w:val="00565EF5"/>
    <w:rsid w:val="00565EF7"/>
    <w:rsid w:val="0056614C"/>
    <w:rsid w:val="00566B07"/>
    <w:rsid w:val="00572EAE"/>
    <w:rsid w:val="005752A4"/>
    <w:rsid w:val="00576B69"/>
    <w:rsid w:val="00582D3B"/>
    <w:rsid w:val="00584370"/>
    <w:rsid w:val="00585D7E"/>
    <w:rsid w:val="00587DFA"/>
    <w:rsid w:val="00590437"/>
    <w:rsid w:val="00593102"/>
    <w:rsid w:val="00593745"/>
    <w:rsid w:val="00595C4E"/>
    <w:rsid w:val="005A05DA"/>
    <w:rsid w:val="005A099D"/>
    <w:rsid w:val="005A1F33"/>
    <w:rsid w:val="005A4D98"/>
    <w:rsid w:val="005B117E"/>
    <w:rsid w:val="005B411E"/>
    <w:rsid w:val="005B78AD"/>
    <w:rsid w:val="005B79F1"/>
    <w:rsid w:val="005C50FE"/>
    <w:rsid w:val="005D100D"/>
    <w:rsid w:val="005D2555"/>
    <w:rsid w:val="005D59B7"/>
    <w:rsid w:val="005D5E2B"/>
    <w:rsid w:val="005E533D"/>
    <w:rsid w:val="005F053F"/>
    <w:rsid w:val="005F1BC0"/>
    <w:rsid w:val="005F6F13"/>
    <w:rsid w:val="005F701C"/>
    <w:rsid w:val="0060259F"/>
    <w:rsid w:val="0060571B"/>
    <w:rsid w:val="00607DB3"/>
    <w:rsid w:val="006102D5"/>
    <w:rsid w:val="00610C2A"/>
    <w:rsid w:val="0061148D"/>
    <w:rsid w:val="00611B9A"/>
    <w:rsid w:val="00611F36"/>
    <w:rsid w:val="00612450"/>
    <w:rsid w:val="00612E2C"/>
    <w:rsid w:val="00615715"/>
    <w:rsid w:val="006176F2"/>
    <w:rsid w:val="00617C04"/>
    <w:rsid w:val="006244EE"/>
    <w:rsid w:val="00625652"/>
    <w:rsid w:val="00633272"/>
    <w:rsid w:val="0063364B"/>
    <w:rsid w:val="0063471E"/>
    <w:rsid w:val="006355A6"/>
    <w:rsid w:val="00640147"/>
    <w:rsid w:val="006427D8"/>
    <w:rsid w:val="0064770E"/>
    <w:rsid w:val="00650201"/>
    <w:rsid w:val="00654BCB"/>
    <w:rsid w:val="0066282A"/>
    <w:rsid w:val="00662A0F"/>
    <w:rsid w:val="00675928"/>
    <w:rsid w:val="00680AD4"/>
    <w:rsid w:val="00681244"/>
    <w:rsid w:val="00682C3D"/>
    <w:rsid w:val="0068481A"/>
    <w:rsid w:val="00687AA8"/>
    <w:rsid w:val="00690B26"/>
    <w:rsid w:val="00693808"/>
    <w:rsid w:val="00694417"/>
    <w:rsid w:val="00696234"/>
    <w:rsid w:val="006968D9"/>
    <w:rsid w:val="006A01D8"/>
    <w:rsid w:val="006A3D22"/>
    <w:rsid w:val="006B230E"/>
    <w:rsid w:val="006C5808"/>
    <w:rsid w:val="006D1E95"/>
    <w:rsid w:val="006D281C"/>
    <w:rsid w:val="006D562D"/>
    <w:rsid w:val="006D78ED"/>
    <w:rsid w:val="006E36F3"/>
    <w:rsid w:val="006E48DE"/>
    <w:rsid w:val="006E7D44"/>
    <w:rsid w:val="006F403C"/>
    <w:rsid w:val="006F6831"/>
    <w:rsid w:val="006F6A41"/>
    <w:rsid w:val="007009B9"/>
    <w:rsid w:val="00701CBE"/>
    <w:rsid w:val="00707BF7"/>
    <w:rsid w:val="007138D5"/>
    <w:rsid w:val="007158FB"/>
    <w:rsid w:val="00721AE5"/>
    <w:rsid w:val="0073293D"/>
    <w:rsid w:val="007360FA"/>
    <w:rsid w:val="007369E5"/>
    <w:rsid w:val="007376B2"/>
    <w:rsid w:val="00740A1A"/>
    <w:rsid w:val="00740F4E"/>
    <w:rsid w:val="00742511"/>
    <w:rsid w:val="00742656"/>
    <w:rsid w:val="00742793"/>
    <w:rsid w:val="007469CC"/>
    <w:rsid w:val="00751B07"/>
    <w:rsid w:val="007521C6"/>
    <w:rsid w:val="00753FCF"/>
    <w:rsid w:val="00754FCC"/>
    <w:rsid w:val="00761A14"/>
    <w:rsid w:val="007628E6"/>
    <w:rsid w:val="00766FD1"/>
    <w:rsid w:val="00767A91"/>
    <w:rsid w:val="007824AD"/>
    <w:rsid w:val="00784DB9"/>
    <w:rsid w:val="0079528C"/>
    <w:rsid w:val="007960EF"/>
    <w:rsid w:val="00796872"/>
    <w:rsid w:val="007976BE"/>
    <w:rsid w:val="007A2238"/>
    <w:rsid w:val="007A4032"/>
    <w:rsid w:val="007A488E"/>
    <w:rsid w:val="007A48BA"/>
    <w:rsid w:val="007A6098"/>
    <w:rsid w:val="007A64E4"/>
    <w:rsid w:val="007B510F"/>
    <w:rsid w:val="007B7176"/>
    <w:rsid w:val="007B76A7"/>
    <w:rsid w:val="007C2873"/>
    <w:rsid w:val="007C50C2"/>
    <w:rsid w:val="007C6B57"/>
    <w:rsid w:val="007C7E58"/>
    <w:rsid w:val="007D0B89"/>
    <w:rsid w:val="007D5FE6"/>
    <w:rsid w:val="007E09DB"/>
    <w:rsid w:val="007E57A3"/>
    <w:rsid w:val="007F0F3B"/>
    <w:rsid w:val="007F25D5"/>
    <w:rsid w:val="007F2720"/>
    <w:rsid w:val="007F54A9"/>
    <w:rsid w:val="007F5F63"/>
    <w:rsid w:val="00802AFC"/>
    <w:rsid w:val="00802B6C"/>
    <w:rsid w:val="00803023"/>
    <w:rsid w:val="0080429F"/>
    <w:rsid w:val="0080555C"/>
    <w:rsid w:val="008073C0"/>
    <w:rsid w:val="008117C6"/>
    <w:rsid w:val="008132A8"/>
    <w:rsid w:val="00816759"/>
    <w:rsid w:val="00821ACB"/>
    <w:rsid w:val="00821D2B"/>
    <w:rsid w:val="00825CE7"/>
    <w:rsid w:val="00832892"/>
    <w:rsid w:val="00832A57"/>
    <w:rsid w:val="00833313"/>
    <w:rsid w:val="00834274"/>
    <w:rsid w:val="00835836"/>
    <w:rsid w:val="008469FB"/>
    <w:rsid w:val="008478AB"/>
    <w:rsid w:val="00851803"/>
    <w:rsid w:val="008621C8"/>
    <w:rsid w:val="00863E32"/>
    <w:rsid w:val="00871068"/>
    <w:rsid w:val="00876C7D"/>
    <w:rsid w:val="0088282D"/>
    <w:rsid w:val="0088393A"/>
    <w:rsid w:val="008862AF"/>
    <w:rsid w:val="00886454"/>
    <w:rsid w:val="00887368"/>
    <w:rsid w:val="008904DF"/>
    <w:rsid w:val="00890CF1"/>
    <w:rsid w:val="00893D7A"/>
    <w:rsid w:val="00894572"/>
    <w:rsid w:val="00895981"/>
    <w:rsid w:val="008A0E2E"/>
    <w:rsid w:val="008A179F"/>
    <w:rsid w:val="008A3D0F"/>
    <w:rsid w:val="008A53B9"/>
    <w:rsid w:val="008B430B"/>
    <w:rsid w:val="008B718E"/>
    <w:rsid w:val="008C149D"/>
    <w:rsid w:val="008C2E31"/>
    <w:rsid w:val="008D5903"/>
    <w:rsid w:val="008E1777"/>
    <w:rsid w:val="008E20DA"/>
    <w:rsid w:val="008E53F3"/>
    <w:rsid w:val="008E5C3C"/>
    <w:rsid w:val="008F55F4"/>
    <w:rsid w:val="008F5767"/>
    <w:rsid w:val="00900505"/>
    <w:rsid w:val="009013A9"/>
    <w:rsid w:val="009051F0"/>
    <w:rsid w:val="00912735"/>
    <w:rsid w:val="0091365A"/>
    <w:rsid w:val="0093238F"/>
    <w:rsid w:val="009344CA"/>
    <w:rsid w:val="009372CC"/>
    <w:rsid w:val="00937C37"/>
    <w:rsid w:val="00937C73"/>
    <w:rsid w:val="009405D5"/>
    <w:rsid w:val="00941B6F"/>
    <w:rsid w:val="00942113"/>
    <w:rsid w:val="00946112"/>
    <w:rsid w:val="00952C08"/>
    <w:rsid w:val="009576A1"/>
    <w:rsid w:val="00960671"/>
    <w:rsid w:val="00961EA6"/>
    <w:rsid w:val="00963471"/>
    <w:rsid w:val="0096735E"/>
    <w:rsid w:val="00972787"/>
    <w:rsid w:val="009739C1"/>
    <w:rsid w:val="0097455F"/>
    <w:rsid w:val="00977934"/>
    <w:rsid w:val="00980A01"/>
    <w:rsid w:val="009835D2"/>
    <w:rsid w:val="00986277"/>
    <w:rsid w:val="0099405F"/>
    <w:rsid w:val="009959DE"/>
    <w:rsid w:val="009A3BCC"/>
    <w:rsid w:val="009A4270"/>
    <w:rsid w:val="009A4FDB"/>
    <w:rsid w:val="009B0929"/>
    <w:rsid w:val="009B5963"/>
    <w:rsid w:val="009C7245"/>
    <w:rsid w:val="009C73CD"/>
    <w:rsid w:val="009C7C8D"/>
    <w:rsid w:val="009D10FF"/>
    <w:rsid w:val="009D28B1"/>
    <w:rsid w:val="009E050C"/>
    <w:rsid w:val="009E1830"/>
    <w:rsid w:val="009F0C0D"/>
    <w:rsid w:val="009F17AE"/>
    <w:rsid w:val="009F3E7A"/>
    <w:rsid w:val="009F4AF2"/>
    <w:rsid w:val="009F5781"/>
    <w:rsid w:val="009F5B52"/>
    <w:rsid w:val="009F605A"/>
    <w:rsid w:val="00A045AE"/>
    <w:rsid w:val="00A131B7"/>
    <w:rsid w:val="00A144A3"/>
    <w:rsid w:val="00A159A6"/>
    <w:rsid w:val="00A200BD"/>
    <w:rsid w:val="00A31F8B"/>
    <w:rsid w:val="00A35C57"/>
    <w:rsid w:val="00A41AFF"/>
    <w:rsid w:val="00A4455C"/>
    <w:rsid w:val="00A45FED"/>
    <w:rsid w:val="00A46EB7"/>
    <w:rsid w:val="00A46EDD"/>
    <w:rsid w:val="00A52ED4"/>
    <w:rsid w:val="00A5332D"/>
    <w:rsid w:val="00A60F51"/>
    <w:rsid w:val="00A616DB"/>
    <w:rsid w:val="00A679FD"/>
    <w:rsid w:val="00A7121E"/>
    <w:rsid w:val="00A756A6"/>
    <w:rsid w:val="00A817F5"/>
    <w:rsid w:val="00A82497"/>
    <w:rsid w:val="00A8489E"/>
    <w:rsid w:val="00A848AE"/>
    <w:rsid w:val="00A90A2F"/>
    <w:rsid w:val="00A92FC4"/>
    <w:rsid w:val="00AA0913"/>
    <w:rsid w:val="00AA3FAB"/>
    <w:rsid w:val="00AA63D1"/>
    <w:rsid w:val="00AB2591"/>
    <w:rsid w:val="00AC5A86"/>
    <w:rsid w:val="00AC65E5"/>
    <w:rsid w:val="00AD6585"/>
    <w:rsid w:val="00AE072B"/>
    <w:rsid w:val="00AE0847"/>
    <w:rsid w:val="00AE1DE4"/>
    <w:rsid w:val="00AE4B04"/>
    <w:rsid w:val="00AE5CC6"/>
    <w:rsid w:val="00AE5CDB"/>
    <w:rsid w:val="00AF22B8"/>
    <w:rsid w:val="00AF3922"/>
    <w:rsid w:val="00AF55B9"/>
    <w:rsid w:val="00B0304B"/>
    <w:rsid w:val="00B05787"/>
    <w:rsid w:val="00B0591F"/>
    <w:rsid w:val="00B06222"/>
    <w:rsid w:val="00B16297"/>
    <w:rsid w:val="00B23747"/>
    <w:rsid w:val="00B31730"/>
    <w:rsid w:val="00B3289C"/>
    <w:rsid w:val="00B519F1"/>
    <w:rsid w:val="00B5287F"/>
    <w:rsid w:val="00B56240"/>
    <w:rsid w:val="00B57CB5"/>
    <w:rsid w:val="00B65DAC"/>
    <w:rsid w:val="00B6798B"/>
    <w:rsid w:val="00B67E52"/>
    <w:rsid w:val="00B7754D"/>
    <w:rsid w:val="00B807CD"/>
    <w:rsid w:val="00B90E05"/>
    <w:rsid w:val="00B95000"/>
    <w:rsid w:val="00BA39A7"/>
    <w:rsid w:val="00BB082F"/>
    <w:rsid w:val="00BB17C6"/>
    <w:rsid w:val="00BB1984"/>
    <w:rsid w:val="00BB2B7F"/>
    <w:rsid w:val="00BB5D87"/>
    <w:rsid w:val="00BC0469"/>
    <w:rsid w:val="00BC1F2D"/>
    <w:rsid w:val="00BC2365"/>
    <w:rsid w:val="00BC668E"/>
    <w:rsid w:val="00BC7DFF"/>
    <w:rsid w:val="00BD2843"/>
    <w:rsid w:val="00BD2E5E"/>
    <w:rsid w:val="00BD3B0D"/>
    <w:rsid w:val="00BD6B09"/>
    <w:rsid w:val="00BE0E87"/>
    <w:rsid w:val="00BE1447"/>
    <w:rsid w:val="00BE1AA9"/>
    <w:rsid w:val="00BE3DC7"/>
    <w:rsid w:val="00BE464D"/>
    <w:rsid w:val="00BE46EC"/>
    <w:rsid w:val="00BF2B10"/>
    <w:rsid w:val="00BF3E25"/>
    <w:rsid w:val="00BF770C"/>
    <w:rsid w:val="00C03944"/>
    <w:rsid w:val="00C04C77"/>
    <w:rsid w:val="00C0684F"/>
    <w:rsid w:val="00C13449"/>
    <w:rsid w:val="00C1752A"/>
    <w:rsid w:val="00C20007"/>
    <w:rsid w:val="00C2050C"/>
    <w:rsid w:val="00C205EF"/>
    <w:rsid w:val="00C317C1"/>
    <w:rsid w:val="00C31FBE"/>
    <w:rsid w:val="00C34E99"/>
    <w:rsid w:val="00C352C2"/>
    <w:rsid w:val="00C415D5"/>
    <w:rsid w:val="00C45ED1"/>
    <w:rsid w:val="00C47906"/>
    <w:rsid w:val="00C50325"/>
    <w:rsid w:val="00C5105D"/>
    <w:rsid w:val="00C5546C"/>
    <w:rsid w:val="00C5711E"/>
    <w:rsid w:val="00C60657"/>
    <w:rsid w:val="00C62C00"/>
    <w:rsid w:val="00C64D00"/>
    <w:rsid w:val="00C65098"/>
    <w:rsid w:val="00C75192"/>
    <w:rsid w:val="00C76227"/>
    <w:rsid w:val="00C7657F"/>
    <w:rsid w:val="00C818C7"/>
    <w:rsid w:val="00C8290A"/>
    <w:rsid w:val="00C83631"/>
    <w:rsid w:val="00C87BA4"/>
    <w:rsid w:val="00C91AD1"/>
    <w:rsid w:val="00C92866"/>
    <w:rsid w:val="00C93CC1"/>
    <w:rsid w:val="00C94BC4"/>
    <w:rsid w:val="00C96BD5"/>
    <w:rsid w:val="00CA39F9"/>
    <w:rsid w:val="00CA3B00"/>
    <w:rsid w:val="00CB36DD"/>
    <w:rsid w:val="00CC3B3B"/>
    <w:rsid w:val="00CC4C82"/>
    <w:rsid w:val="00CC57EF"/>
    <w:rsid w:val="00CC73D0"/>
    <w:rsid w:val="00CC7C57"/>
    <w:rsid w:val="00CD2A41"/>
    <w:rsid w:val="00CD2B80"/>
    <w:rsid w:val="00CE0D7C"/>
    <w:rsid w:val="00CE1202"/>
    <w:rsid w:val="00CE5FF1"/>
    <w:rsid w:val="00CE6EDA"/>
    <w:rsid w:val="00CF01F0"/>
    <w:rsid w:val="00CF1E3F"/>
    <w:rsid w:val="00CF3ABE"/>
    <w:rsid w:val="00CF4039"/>
    <w:rsid w:val="00CF4657"/>
    <w:rsid w:val="00CF5029"/>
    <w:rsid w:val="00CF5B27"/>
    <w:rsid w:val="00D004DA"/>
    <w:rsid w:val="00D027C2"/>
    <w:rsid w:val="00D03C48"/>
    <w:rsid w:val="00D04809"/>
    <w:rsid w:val="00D12903"/>
    <w:rsid w:val="00D13584"/>
    <w:rsid w:val="00D13CD8"/>
    <w:rsid w:val="00D1422A"/>
    <w:rsid w:val="00D147D8"/>
    <w:rsid w:val="00D15D3A"/>
    <w:rsid w:val="00D23EF7"/>
    <w:rsid w:val="00D24F08"/>
    <w:rsid w:val="00D25080"/>
    <w:rsid w:val="00D278AC"/>
    <w:rsid w:val="00D361ED"/>
    <w:rsid w:val="00D41EB1"/>
    <w:rsid w:val="00D42D61"/>
    <w:rsid w:val="00D43251"/>
    <w:rsid w:val="00D46078"/>
    <w:rsid w:val="00D47FDF"/>
    <w:rsid w:val="00D64389"/>
    <w:rsid w:val="00D663E0"/>
    <w:rsid w:val="00D73F0F"/>
    <w:rsid w:val="00D761BB"/>
    <w:rsid w:val="00D804C5"/>
    <w:rsid w:val="00D86621"/>
    <w:rsid w:val="00D87938"/>
    <w:rsid w:val="00D93416"/>
    <w:rsid w:val="00DA48C6"/>
    <w:rsid w:val="00DA50BF"/>
    <w:rsid w:val="00DA52B5"/>
    <w:rsid w:val="00DB4946"/>
    <w:rsid w:val="00DC0499"/>
    <w:rsid w:val="00DC2057"/>
    <w:rsid w:val="00DC37FB"/>
    <w:rsid w:val="00DC6C58"/>
    <w:rsid w:val="00DC7E56"/>
    <w:rsid w:val="00DD484C"/>
    <w:rsid w:val="00DD5196"/>
    <w:rsid w:val="00DE35D5"/>
    <w:rsid w:val="00DE4E3F"/>
    <w:rsid w:val="00DF1838"/>
    <w:rsid w:val="00DF772D"/>
    <w:rsid w:val="00E11207"/>
    <w:rsid w:val="00E13A6E"/>
    <w:rsid w:val="00E1788A"/>
    <w:rsid w:val="00E20F93"/>
    <w:rsid w:val="00E227AA"/>
    <w:rsid w:val="00E27453"/>
    <w:rsid w:val="00E30E90"/>
    <w:rsid w:val="00E31AAE"/>
    <w:rsid w:val="00E322DE"/>
    <w:rsid w:val="00E33A65"/>
    <w:rsid w:val="00E348CE"/>
    <w:rsid w:val="00E3551D"/>
    <w:rsid w:val="00E36298"/>
    <w:rsid w:val="00E37FE2"/>
    <w:rsid w:val="00E45212"/>
    <w:rsid w:val="00E4641F"/>
    <w:rsid w:val="00E4768A"/>
    <w:rsid w:val="00E506C1"/>
    <w:rsid w:val="00E508B7"/>
    <w:rsid w:val="00E527CD"/>
    <w:rsid w:val="00E5549E"/>
    <w:rsid w:val="00E57AAA"/>
    <w:rsid w:val="00E607A4"/>
    <w:rsid w:val="00E65357"/>
    <w:rsid w:val="00E65AC7"/>
    <w:rsid w:val="00E66BC4"/>
    <w:rsid w:val="00E67A9C"/>
    <w:rsid w:val="00E705D0"/>
    <w:rsid w:val="00E7358D"/>
    <w:rsid w:val="00E73719"/>
    <w:rsid w:val="00E77F5A"/>
    <w:rsid w:val="00E8229F"/>
    <w:rsid w:val="00E84A00"/>
    <w:rsid w:val="00E863AB"/>
    <w:rsid w:val="00E959C9"/>
    <w:rsid w:val="00E97855"/>
    <w:rsid w:val="00E97BBD"/>
    <w:rsid w:val="00EA627A"/>
    <w:rsid w:val="00EA71E3"/>
    <w:rsid w:val="00EB5E2C"/>
    <w:rsid w:val="00EC255F"/>
    <w:rsid w:val="00EC4A87"/>
    <w:rsid w:val="00EC64D4"/>
    <w:rsid w:val="00EC6A2A"/>
    <w:rsid w:val="00ED0856"/>
    <w:rsid w:val="00ED0D30"/>
    <w:rsid w:val="00EE0D21"/>
    <w:rsid w:val="00EE4E47"/>
    <w:rsid w:val="00EE6700"/>
    <w:rsid w:val="00EE6D0D"/>
    <w:rsid w:val="00EE7787"/>
    <w:rsid w:val="00EF0C58"/>
    <w:rsid w:val="00EF216B"/>
    <w:rsid w:val="00EF4EF3"/>
    <w:rsid w:val="00EF5C8C"/>
    <w:rsid w:val="00F00044"/>
    <w:rsid w:val="00F004F0"/>
    <w:rsid w:val="00F010A2"/>
    <w:rsid w:val="00F01AA2"/>
    <w:rsid w:val="00F04EF3"/>
    <w:rsid w:val="00F05A8D"/>
    <w:rsid w:val="00F14733"/>
    <w:rsid w:val="00F15294"/>
    <w:rsid w:val="00F21F26"/>
    <w:rsid w:val="00F2244C"/>
    <w:rsid w:val="00F22E3A"/>
    <w:rsid w:val="00F237A4"/>
    <w:rsid w:val="00F2662B"/>
    <w:rsid w:val="00F26BE1"/>
    <w:rsid w:val="00F32684"/>
    <w:rsid w:val="00F32BF5"/>
    <w:rsid w:val="00F33602"/>
    <w:rsid w:val="00F33935"/>
    <w:rsid w:val="00F34D2E"/>
    <w:rsid w:val="00F37F0B"/>
    <w:rsid w:val="00F41526"/>
    <w:rsid w:val="00F41B2D"/>
    <w:rsid w:val="00F42687"/>
    <w:rsid w:val="00F45717"/>
    <w:rsid w:val="00F55347"/>
    <w:rsid w:val="00F56EA2"/>
    <w:rsid w:val="00F614AD"/>
    <w:rsid w:val="00F6168E"/>
    <w:rsid w:val="00F70477"/>
    <w:rsid w:val="00F7079B"/>
    <w:rsid w:val="00F707C4"/>
    <w:rsid w:val="00F715C8"/>
    <w:rsid w:val="00F75E16"/>
    <w:rsid w:val="00F761D8"/>
    <w:rsid w:val="00F77559"/>
    <w:rsid w:val="00F80F32"/>
    <w:rsid w:val="00F838AA"/>
    <w:rsid w:val="00F8638C"/>
    <w:rsid w:val="00F907DC"/>
    <w:rsid w:val="00F9597B"/>
    <w:rsid w:val="00F96AB9"/>
    <w:rsid w:val="00FA0D09"/>
    <w:rsid w:val="00FA2EDC"/>
    <w:rsid w:val="00FA597D"/>
    <w:rsid w:val="00FA6EED"/>
    <w:rsid w:val="00FB00F7"/>
    <w:rsid w:val="00FB0E6F"/>
    <w:rsid w:val="00FB5AA5"/>
    <w:rsid w:val="00FC3066"/>
    <w:rsid w:val="00FC43D9"/>
    <w:rsid w:val="00FC4A16"/>
    <w:rsid w:val="00FC7B36"/>
    <w:rsid w:val="00FD39A4"/>
    <w:rsid w:val="00FD418D"/>
    <w:rsid w:val="00FD5392"/>
    <w:rsid w:val="00FD5841"/>
    <w:rsid w:val="00FE07AB"/>
    <w:rsid w:val="00FF1AD2"/>
    <w:rsid w:val="00FF312D"/>
    <w:rsid w:val="00FF35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A20C7E8"/>
  <w15:docId w15:val="{68A3082D-BC23-4C23-A069-509F054F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A6E"/>
    <w:pPr>
      <w:spacing w:after="80" w:line="240" w:lineRule="auto"/>
    </w:pPr>
    <w:rPr>
      <w:rFonts w:ascii="Arial" w:hAnsi="Arial"/>
    </w:rPr>
  </w:style>
  <w:style w:type="paragraph" w:styleId="Heading1">
    <w:name w:val="heading 1"/>
    <w:basedOn w:val="Normal"/>
    <w:next w:val="Normal"/>
    <w:link w:val="Heading1Char"/>
    <w:qFormat/>
    <w:rsid w:val="00F77559"/>
    <w:pPr>
      <w:keepNext/>
      <w:spacing w:after="0"/>
      <w:outlineLvl w:val="0"/>
    </w:pPr>
    <w:rPr>
      <w:rFonts w:eastAsia="Times New Roman" w:cs="Arial"/>
      <w:b/>
      <w:color w:val="003399"/>
      <w:szCs w:val="24"/>
    </w:rPr>
  </w:style>
  <w:style w:type="paragraph" w:styleId="Heading2">
    <w:name w:val="heading 2"/>
    <w:basedOn w:val="Normal"/>
    <w:next w:val="Normal"/>
    <w:link w:val="Heading2Char"/>
    <w:uiPriority w:val="9"/>
    <w:unhideWhenUsed/>
    <w:qFormat/>
    <w:rsid w:val="00F33602"/>
    <w:pPr>
      <w:keepNext/>
      <w:keepLines/>
      <w:spacing w:before="200" w:after="0"/>
      <w:outlineLvl w:val="1"/>
    </w:pPr>
    <w:rPr>
      <w:rFonts w:eastAsiaTheme="majorEastAsia" w:cstheme="majorBidi"/>
      <w:b/>
      <w:bCs/>
      <w:color w:val="003399"/>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559"/>
    <w:rPr>
      <w:rFonts w:ascii="Arial" w:eastAsia="Times New Roman" w:hAnsi="Arial" w:cs="Arial"/>
      <w:b/>
      <w:color w:val="003399"/>
      <w:sz w:val="20"/>
      <w:szCs w:val="24"/>
    </w:rPr>
  </w:style>
  <w:style w:type="character" w:customStyle="1" w:styleId="Heading2Char">
    <w:name w:val="Heading 2 Char"/>
    <w:basedOn w:val="DefaultParagraphFont"/>
    <w:link w:val="Heading2"/>
    <w:uiPriority w:val="9"/>
    <w:rsid w:val="00F33602"/>
    <w:rPr>
      <w:rFonts w:ascii="Arial" w:eastAsiaTheme="majorEastAsia" w:hAnsi="Arial" w:cstheme="majorBidi"/>
      <w:b/>
      <w:bCs/>
      <w:color w:val="003399"/>
      <w:szCs w:val="26"/>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uiPriority w:val="99"/>
    <w:semiHidden/>
    <w:rsid w:val="00B23747"/>
  </w:style>
  <w:style w:type="paragraph" w:styleId="NoSpacing">
    <w:name w:val="No Spacing"/>
    <w:link w:val="NoSpacingChar"/>
    <w:uiPriority w:val="1"/>
    <w:qFormat/>
    <w:rsid w:val="00A35C57"/>
    <w:pPr>
      <w:spacing w:after="0" w:line="240" w:lineRule="auto"/>
    </w:pPr>
  </w:style>
  <w:style w:type="character" w:customStyle="1" w:styleId="NoSpacingChar">
    <w:name w:val="No Spacing Char"/>
    <w:basedOn w:val="DefaultParagraphFont"/>
    <w:link w:val="NoSpacing"/>
    <w:uiPriority w:val="1"/>
    <w:rsid w:val="00593745"/>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styleId="FollowedHyperlink">
    <w:name w:val="FollowedHyperlink"/>
    <w:basedOn w:val="DefaultParagraphFont"/>
    <w:uiPriority w:val="99"/>
    <w:semiHidden/>
    <w:unhideWhenUsed/>
    <w:rsid w:val="00A045AE"/>
    <w:rPr>
      <w:color w:val="800080" w:themeColor="followedHyperlink"/>
      <w:u w:val="single"/>
    </w:rPr>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3">
    <w:name w:val="toc 3"/>
    <w:basedOn w:val="Normal"/>
    <w:next w:val="Normal"/>
    <w:autoRedefine/>
    <w:uiPriority w:val="39"/>
    <w:unhideWhenUsed/>
    <w:rsid w:val="00BE46EC"/>
    <w:pPr>
      <w:spacing w:after="100"/>
      <w:ind w:left="440"/>
    </w:pPr>
  </w:style>
  <w:style w:type="character" w:styleId="PageNumber">
    <w:name w:val="page number"/>
    <w:basedOn w:val="DefaultParagraphFont"/>
    <w:rsid w:val="000B71FA"/>
  </w:style>
  <w:style w:type="paragraph" w:styleId="BodyTextIndent">
    <w:name w:val="Body Text Indent"/>
    <w:basedOn w:val="Normal"/>
    <w:link w:val="BodyTextIndentChar"/>
    <w:rsid w:val="000B71FA"/>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0B71FA"/>
    <w:rPr>
      <w:rFonts w:ascii="Arial" w:eastAsia="Times New Roman" w:hAnsi="Arial" w:cs="Arial"/>
      <w:szCs w:val="28"/>
    </w:rPr>
  </w:style>
  <w:style w:type="paragraph" w:styleId="BodyText">
    <w:name w:val="Body Text"/>
    <w:basedOn w:val="Normal"/>
    <w:link w:val="BodyTextChar"/>
    <w:rsid w:val="000B71FA"/>
    <w:pPr>
      <w:spacing w:after="120"/>
    </w:pPr>
    <w:rPr>
      <w:rFonts w:eastAsia="Times New Roman" w:cs="Times New Roman"/>
      <w:sz w:val="24"/>
      <w:szCs w:val="24"/>
    </w:rPr>
  </w:style>
  <w:style w:type="character" w:customStyle="1" w:styleId="BodyTextChar">
    <w:name w:val="Body Text Char"/>
    <w:basedOn w:val="DefaultParagraphFont"/>
    <w:link w:val="BodyText"/>
    <w:rsid w:val="000B71F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malpractice"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jcq.org.uk/exams-office/information-for-candidates-documents" TargetMode="External"/><Relationship Id="rId7" Type="http://schemas.openxmlformats.org/officeDocument/2006/relationships/footnotes" Target="footnotes.xml"/><Relationship Id="rId12" Type="http://schemas.openxmlformats.org/officeDocument/2006/relationships/hyperlink" Target="http://www.jcq.org.uk/exams-office/information-for-candidates-documents" TargetMode="External"/><Relationship Id="rId17" Type="http://schemas.openxmlformats.org/officeDocument/2006/relationships/hyperlink" Target="http://www.jcq.org.uk/exams-office/access-arrangements-and-special-considerat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 TargetMode="External"/><Relationship Id="rId20" Type="http://schemas.openxmlformats.org/officeDocument/2006/relationships/hyperlink" Target="http://www.jcq.org.uk/exams-office/information-for-candidates-documen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information-for-candidates-documents" TargetMode="External"/><Relationship Id="rId24" Type="http://schemas.openxmlformats.org/officeDocument/2006/relationships/hyperlink" Target="http://www.jcq.org.uk/exams-office/post-results-service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cq.org.uk/exams-office/forms" TargetMode="External"/><Relationship Id="rId23" Type="http://schemas.openxmlformats.org/officeDocument/2006/relationships/hyperlink" Target="http://www.jcq.org.uk/exams-office/non-examination-assessments" TargetMode="External"/><Relationship Id="rId28" Type="http://schemas.openxmlformats.org/officeDocument/2006/relationships/footer" Target="footer2.xm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non-examination-assessment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malpractic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387869-E916-42DC-9246-E9167EEC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B394FB18</Template>
  <TotalTime>39</TotalTime>
  <Pages>12</Pages>
  <Words>3940</Words>
  <Characters>22460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Non- Examined Assessment Policy</vt:lpstr>
    </vt:vector>
  </TitlesOfParts>
  <Company>Institute of Education</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Examined Assessment Policy</dc:title>
  <dc:subject>This policy is reviewed annually to ensure compliance with current regulations</dc:subject>
  <dc:creator>localuser</dc:creator>
  <cp:lastModifiedBy>STMELIJ</cp:lastModifiedBy>
  <cp:revision>5</cp:revision>
  <dcterms:created xsi:type="dcterms:W3CDTF">2016-12-07T10:05:00Z</dcterms:created>
  <dcterms:modified xsi:type="dcterms:W3CDTF">2017-12-04T12:39:00Z</dcterms:modified>
</cp:coreProperties>
</file>